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94602" w14:textId="75EF4528" w:rsidR="00C567F0" w:rsidRPr="00DD4FA0" w:rsidRDefault="006D20FD" w:rsidP="00C567F0">
      <w:pPr>
        <w:pStyle w:val="Titel"/>
      </w:pPr>
      <w:r w:rsidRPr="00DD4FA0">
        <w:t xml:space="preserve">Anmeldung zum Stammes-Sommerlager </w:t>
      </w:r>
      <w:r w:rsidR="00E440E6">
        <w:t>2023</w:t>
      </w:r>
    </w:p>
    <w:p w14:paraId="2FFF619E" w14:textId="77777777" w:rsidR="006D20FD" w:rsidRPr="006D20FD" w:rsidRDefault="006D20FD" w:rsidP="00C567F0">
      <w:pPr>
        <w:rPr>
          <w:b/>
          <w:sz w:val="28"/>
        </w:rPr>
      </w:pPr>
      <w:r w:rsidRPr="006D20FD">
        <w:rPr>
          <w:b/>
          <w:sz w:val="28"/>
        </w:rPr>
        <w:t>Hiermit melde ich mich/mein Kind</w:t>
      </w:r>
    </w:p>
    <w:p w14:paraId="7350A84A" w14:textId="15AB1197" w:rsidR="006D20FD" w:rsidRPr="006D20FD" w:rsidRDefault="006D20FD" w:rsidP="00C567F0">
      <w:pPr>
        <w:rPr>
          <w:b/>
          <w:sz w:val="48"/>
        </w:rPr>
      </w:pPr>
      <w:r w:rsidRPr="006D20FD">
        <w:rPr>
          <w:b/>
          <w:sz w:val="48"/>
        </w:rPr>
        <w:t>_______________</w:t>
      </w:r>
      <w:r w:rsidR="00D37580">
        <w:rPr>
          <w:b/>
          <w:sz w:val="48"/>
        </w:rPr>
        <w:t>_</w:t>
      </w:r>
      <w:r w:rsidRPr="006D20FD">
        <w:rPr>
          <w:b/>
          <w:sz w:val="48"/>
        </w:rPr>
        <w:t>____</w:t>
      </w:r>
    </w:p>
    <w:p w14:paraId="78551112" w14:textId="432218EC" w:rsidR="006D20FD" w:rsidRPr="006D20FD" w:rsidRDefault="006D20FD" w:rsidP="00C567F0">
      <w:pPr>
        <w:rPr>
          <w:b/>
          <w:sz w:val="48"/>
          <w:szCs w:val="48"/>
        </w:rPr>
      </w:pPr>
      <w:r w:rsidRPr="006D20FD">
        <w:rPr>
          <w:b/>
          <w:sz w:val="28"/>
          <w:szCs w:val="28"/>
        </w:rPr>
        <w:t xml:space="preserve">geboren am </w:t>
      </w:r>
      <w:r w:rsidRPr="006D20FD">
        <w:rPr>
          <w:b/>
          <w:sz w:val="48"/>
          <w:szCs w:val="48"/>
        </w:rPr>
        <w:t>______________</w:t>
      </w:r>
    </w:p>
    <w:p w14:paraId="727CD8D8" w14:textId="18028076" w:rsidR="006D20FD" w:rsidRPr="006D20FD" w:rsidRDefault="006D20FD" w:rsidP="00C567F0">
      <w:pPr>
        <w:rPr>
          <w:b/>
          <w:sz w:val="48"/>
          <w:szCs w:val="48"/>
        </w:rPr>
      </w:pPr>
      <w:r w:rsidRPr="006D20FD">
        <w:rPr>
          <w:b/>
          <w:sz w:val="28"/>
          <w:szCs w:val="48"/>
        </w:rPr>
        <w:t>Mitglied der Stufe</w:t>
      </w:r>
      <w:r w:rsidR="00E440E6">
        <w:rPr>
          <w:b/>
          <w:sz w:val="48"/>
          <w:szCs w:val="48"/>
        </w:rPr>
        <w:t xml:space="preserve"> </w:t>
      </w:r>
      <w:proofErr w:type="spellStart"/>
      <w:r w:rsidR="00E440E6" w:rsidRPr="00E440E6">
        <w:rPr>
          <w:b/>
          <w:sz w:val="28"/>
          <w:szCs w:val="48"/>
        </w:rPr>
        <w:t>Wöflinge</w:t>
      </w:r>
      <w:proofErr w:type="spellEnd"/>
    </w:p>
    <w:p w14:paraId="3A97D9AB" w14:textId="48FF053C" w:rsidR="006D20FD" w:rsidRPr="006D20FD" w:rsidRDefault="006D20FD" w:rsidP="00C567F0">
      <w:pPr>
        <w:rPr>
          <w:b/>
          <w:sz w:val="28"/>
          <w:szCs w:val="48"/>
        </w:rPr>
      </w:pPr>
      <w:r w:rsidRPr="006D20FD">
        <w:rPr>
          <w:b/>
          <w:sz w:val="28"/>
          <w:szCs w:val="48"/>
        </w:rPr>
        <w:t xml:space="preserve">für das Sommerlager des Stammes DPSG St. Johannes </w:t>
      </w:r>
      <w:proofErr w:type="spellStart"/>
      <w:r w:rsidRPr="006D20FD">
        <w:rPr>
          <w:b/>
          <w:sz w:val="28"/>
          <w:szCs w:val="48"/>
        </w:rPr>
        <w:t>Wiemelhausen</w:t>
      </w:r>
      <w:proofErr w:type="spellEnd"/>
      <w:r w:rsidRPr="006D20FD">
        <w:rPr>
          <w:b/>
          <w:sz w:val="28"/>
          <w:szCs w:val="48"/>
        </w:rPr>
        <w:t xml:space="preserve"> in</w:t>
      </w:r>
      <w:r w:rsidR="006E050A">
        <w:rPr>
          <w:b/>
          <w:sz w:val="28"/>
          <w:szCs w:val="48"/>
        </w:rPr>
        <w:t xml:space="preserve"> </w:t>
      </w:r>
      <w:r w:rsidR="00E440E6">
        <w:rPr>
          <w:b/>
          <w:sz w:val="28"/>
          <w:szCs w:val="48"/>
        </w:rPr>
        <w:t>Holzwickede, NRW</w:t>
      </w:r>
      <w:r w:rsidR="006E050A">
        <w:rPr>
          <w:b/>
          <w:sz w:val="28"/>
          <w:szCs w:val="48"/>
        </w:rPr>
        <w:t xml:space="preserve"> </w:t>
      </w:r>
      <w:r w:rsidRPr="006D20FD">
        <w:rPr>
          <w:b/>
          <w:sz w:val="28"/>
          <w:szCs w:val="48"/>
        </w:rPr>
        <w:t xml:space="preserve">vom </w:t>
      </w:r>
      <w:r w:rsidR="00E440E6">
        <w:rPr>
          <w:b/>
          <w:sz w:val="28"/>
          <w:szCs w:val="48"/>
        </w:rPr>
        <w:t xml:space="preserve">24.07.2023 -29.07.2023 </w:t>
      </w:r>
      <w:r w:rsidRPr="006D20FD">
        <w:rPr>
          <w:b/>
          <w:sz w:val="28"/>
          <w:szCs w:val="48"/>
        </w:rPr>
        <w:t>verbindlich an.</w:t>
      </w:r>
    </w:p>
    <w:p w14:paraId="6E86510E" w14:textId="77777777" w:rsidR="006D20FD" w:rsidRPr="006D20FD" w:rsidRDefault="006D20FD" w:rsidP="00C567F0">
      <w:pPr>
        <w:rPr>
          <w:b/>
          <w:sz w:val="28"/>
          <w:szCs w:val="48"/>
        </w:rPr>
      </w:pPr>
    </w:p>
    <w:p w14:paraId="31E0816B" w14:textId="69A9A0AB" w:rsidR="006D20FD" w:rsidRPr="006D20FD" w:rsidRDefault="006D20FD" w:rsidP="00C567F0">
      <w:pPr>
        <w:rPr>
          <w:b/>
          <w:sz w:val="28"/>
          <w:szCs w:val="48"/>
        </w:rPr>
      </w:pPr>
      <w:r w:rsidRPr="006D20FD">
        <w:rPr>
          <w:b/>
          <w:sz w:val="28"/>
          <w:szCs w:val="48"/>
        </w:rPr>
        <w:t xml:space="preserve">Den Gesundheitsbogen gebe ich ausgefüllt </w:t>
      </w:r>
      <w:r w:rsidR="00291893">
        <w:rPr>
          <w:b/>
          <w:sz w:val="28"/>
          <w:szCs w:val="48"/>
        </w:rPr>
        <w:t xml:space="preserve">in den letzten Gruppenstunden </w:t>
      </w:r>
      <w:r w:rsidRPr="006D20FD">
        <w:rPr>
          <w:b/>
          <w:sz w:val="28"/>
          <w:szCs w:val="48"/>
        </w:rPr>
        <w:t>vor der Abfahrt ab.</w:t>
      </w:r>
      <w:r w:rsidR="006E050A">
        <w:rPr>
          <w:b/>
          <w:sz w:val="28"/>
          <w:szCs w:val="48"/>
        </w:rPr>
        <w:t xml:space="preserve"> </w:t>
      </w:r>
    </w:p>
    <w:p w14:paraId="0CD1BF1D" w14:textId="77777777" w:rsidR="006D20FD" w:rsidRPr="006D20FD" w:rsidRDefault="006D20FD" w:rsidP="00C567F0">
      <w:pPr>
        <w:rPr>
          <w:b/>
          <w:sz w:val="28"/>
          <w:szCs w:val="48"/>
        </w:rPr>
      </w:pPr>
    </w:p>
    <w:p w14:paraId="659D7BD2" w14:textId="476C214B" w:rsidR="006D20FD" w:rsidRDefault="006D20FD" w:rsidP="006D20FD">
      <w:pPr>
        <w:rPr>
          <w:b/>
          <w:sz w:val="28"/>
          <w:szCs w:val="48"/>
        </w:rPr>
      </w:pPr>
      <w:r w:rsidRPr="006D20FD">
        <w:rPr>
          <w:b/>
          <w:sz w:val="28"/>
          <w:szCs w:val="48"/>
        </w:rPr>
        <w:t>□ Die Teilnahmebedingungen habe ich zur Kenntnis</w:t>
      </w:r>
      <w:r w:rsidR="00ED7FB8">
        <w:rPr>
          <w:b/>
          <w:sz w:val="28"/>
          <w:szCs w:val="48"/>
        </w:rPr>
        <w:t xml:space="preserve"> </w:t>
      </w:r>
      <w:r w:rsidR="00ED7FB8">
        <w:rPr>
          <w:b/>
          <w:sz w:val="28"/>
          <w:szCs w:val="48"/>
        </w:rPr>
        <w:br/>
        <w:t xml:space="preserve">  </w:t>
      </w:r>
      <w:r w:rsidRPr="006D20FD">
        <w:rPr>
          <w:b/>
          <w:sz w:val="28"/>
          <w:szCs w:val="48"/>
        </w:rPr>
        <w:t xml:space="preserve"> genommen</w:t>
      </w:r>
      <w:r w:rsidR="00ED7FB8">
        <w:rPr>
          <w:b/>
          <w:sz w:val="28"/>
          <w:szCs w:val="48"/>
        </w:rPr>
        <w:t xml:space="preserve"> </w:t>
      </w:r>
      <w:r w:rsidRPr="006D20FD">
        <w:rPr>
          <w:b/>
          <w:sz w:val="28"/>
          <w:szCs w:val="48"/>
        </w:rPr>
        <w:t>und akzeptiere diese.</w:t>
      </w:r>
    </w:p>
    <w:p w14:paraId="1A462612" w14:textId="102F42A1" w:rsidR="008B2C8F" w:rsidRDefault="008B2C8F" w:rsidP="006D20FD">
      <w:pPr>
        <w:rPr>
          <w:b/>
          <w:sz w:val="28"/>
          <w:szCs w:val="48"/>
        </w:rPr>
      </w:pPr>
    </w:p>
    <w:p w14:paraId="1A72EC5B" w14:textId="70532566" w:rsidR="008B2C8F" w:rsidRDefault="008B2C8F" w:rsidP="006D20FD">
      <w:pPr>
        <w:rPr>
          <w:b/>
          <w:szCs w:val="32"/>
        </w:rPr>
      </w:pPr>
      <w:r>
        <w:rPr>
          <w:b/>
          <w:sz w:val="28"/>
          <w:szCs w:val="48"/>
        </w:rPr>
        <w:t xml:space="preserve">Informationen für die Küche: </w:t>
      </w:r>
      <w:r>
        <w:rPr>
          <w:b/>
          <w:szCs w:val="32"/>
        </w:rPr>
        <w:t>(</w:t>
      </w:r>
      <w:r w:rsidR="000510F6">
        <w:rPr>
          <w:b/>
          <w:szCs w:val="32"/>
        </w:rPr>
        <w:t>z</w:t>
      </w:r>
      <w:r>
        <w:rPr>
          <w:b/>
          <w:szCs w:val="32"/>
        </w:rPr>
        <w:t>.B.: Allergien, Essgewohnheiten, usw.)</w:t>
      </w:r>
    </w:p>
    <w:p w14:paraId="32F2F54A" w14:textId="77777777" w:rsidR="008B2C8F" w:rsidRPr="008B2C8F" w:rsidRDefault="008B2C8F" w:rsidP="006D20FD">
      <w:pPr>
        <w:rPr>
          <w:b/>
          <w:szCs w:val="32"/>
        </w:rPr>
      </w:pPr>
    </w:p>
    <w:p w14:paraId="3D17F467" w14:textId="228B7EDE" w:rsidR="008B2C8F" w:rsidRPr="006D20FD" w:rsidRDefault="008B2C8F" w:rsidP="006D20FD">
      <w:pPr>
        <w:rPr>
          <w:b/>
          <w:sz w:val="28"/>
          <w:szCs w:val="48"/>
        </w:rPr>
      </w:pPr>
      <w:r>
        <w:rPr>
          <w:b/>
          <w:sz w:val="28"/>
          <w:szCs w:val="48"/>
        </w:rPr>
        <w:t>_____________________________________________</w:t>
      </w:r>
    </w:p>
    <w:p w14:paraId="65A421A5" w14:textId="24737C46" w:rsidR="006D20FD" w:rsidRDefault="006D20FD" w:rsidP="006D20FD">
      <w:pPr>
        <w:rPr>
          <w:b/>
          <w:sz w:val="28"/>
          <w:szCs w:val="48"/>
        </w:rPr>
      </w:pPr>
    </w:p>
    <w:p w14:paraId="7D734E96" w14:textId="2DB8DDDE" w:rsidR="008B2C8F" w:rsidRDefault="008B2C8F" w:rsidP="006D20FD">
      <w:pPr>
        <w:rPr>
          <w:b/>
          <w:sz w:val="28"/>
          <w:szCs w:val="48"/>
        </w:rPr>
      </w:pPr>
    </w:p>
    <w:p w14:paraId="282465A7" w14:textId="77777777" w:rsidR="008B2C8F" w:rsidRPr="006D20FD" w:rsidRDefault="008B2C8F" w:rsidP="006D20FD">
      <w:pPr>
        <w:rPr>
          <w:b/>
          <w:sz w:val="28"/>
          <w:szCs w:val="48"/>
        </w:rPr>
      </w:pPr>
    </w:p>
    <w:p w14:paraId="64ABA888" w14:textId="77777777" w:rsidR="006D20FD" w:rsidRPr="006D20FD" w:rsidRDefault="006D20FD" w:rsidP="006D20FD">
      <w:pPr>
        <w:rPr>
          <w:b/>
          <w:sz w:val="28"/>
          <w:szCs w:val="48"/>
        </w:rPr>
      </w:pPr>
    </w:p>
    <w:p w14:paraId="286D5155" w14:textId="0A6B0008" w:rsidR="006D20FD" w:rsidRPr="006D20FD" w:rsidRDefault="006D20FD" w:rsidP="006D20FD">
      <w:pPr>
        <w:rPr>
          <w:b/>
          <w:sz w:val="28"/>
          <w:szCs w:val="48"/>
        </w:rPr>
      </w:pPr>
      <w:r w:rsidRPr="006D20FD">
        <w:rPr>
          <w:b/>
          <w:sz w:val="28"/>
          <w:szCs w:val="48"/>
        </w:rPr>
        <w:t>___________</w:t>
      </w:r>
      <w:r w:rsidR="00A64ED3">
        <w:rPr>
          <w:b/>
          <w:sz w:val="28"/>
          <w:szCs w:val="48"/>
        </w:rPr>
        <w:t>___</w:t>
      </w:r>
      <w:r w:rsidRPr="006D20FD">
        <w:rPr>
          <w:b/>
          <w:sz w:val="28"/>
          <w:szCs w:val="48"/>
        </w:rPr>
        <w:tab/>
        <w:t>__________________________</w:t>
      </w:r>
      <w:r w:rsidR="00ED7FB8">
        <w:rPr>
          <w:b/>
          <w:sz w:val="28"/>
          <w:szCs w:val="48"/>
        </w:rPr>
        <w:t>___</w:t>
      </w:r>
    </w:p>
    <w:p w14:paraId="04D60140" w14:textId="092C7AAD" w:rsidR="006D20FD" w:rsidRPr="00ED7FB8" w:rsidRDefault="006D20FD" w:rsidP="006D20FD">
      <w:pPr>
        <w:rPr>
          <w:b/>
          <w:sz w:val="24"/>
          <w:szCs w:val="48"/>
        </w:rPr>
      </w:pPr>
      <w:r w:rsidRPr="00ED7FB8">
        <w:rPr>
          <w:b/>
          <w:sz w:val="24"/>
          <w:szCs w:val="48"/>
        </w:rPr>
        <w:t>Ort, Datum</w:t>
      </w:r>
      <w:r w:rsidRPr="00ED7FB8">
        <w:rPr>
          <w:b/>
          <w:sz w:val="24"/>
          <w:szCs w:val="48"/>
        </w:rPr>
        <w:tab/>
      </w:r>
      <w:r w:rsidRPr="00ED7FB8">
        <w:rPr>
          <w:b/>
          <w:sz w:val="24"/>
          <w:szCs w:val="48"/>
        </w:rPr>
        <w:tab/>
      </w:r>
      <w:r w:rsidRPr="00ED7FB8">
        <w:rPr>
          <w:b/>
          <w:sz w:val="24"/>
          <w:szCs w:val="48"/>
        </w:rPr>
        <w:tab/>
      </w:r>
      <w:r w:rsidR="00ED7FB8" w:rsidRPr="00ED7FB8">
        <w:rPr>
          <w:b/>
          <w:sz w:val="24"/>
          <w:szCs w:val="48"/>
        </w:rPr>
        <w:tab/>
      </w:r>
      <w:r w:rsidR="00A64ED3">
        <w:rPr>
          <w:b/>
          <w:sz w:val="24"/>
          <w:szCs w:val="48"/>
        </w:rPr>
        <w:tab/>
      </w:r>
      <w:r w:rsidRPr="00ED7FB8">
        <w:rPr>
          <w:b/>
          <w:sz w:val="24"/>
          <w:szCs w:val="48"/>
        </w:rPr>
        <w:t>Unterschrift eines Erziehungsberechtigten</w:t>
      </w:r>
    </w:p>
    <w:sectPr w:rsidR="006D20FD" w:rsidRPr="00ED7FB8" w:rsidSect="00C567F0">
      <w:headerReference w:type="first" r:id="rId7"/>
      <w:footerReference w:type="first" r:id="rId8"/>
      <w:type w:val="continuous"/>
      <w:pgSz w:w="11906" w:h="16838" w:code="9"/>
      <w:pgMar w:top="993" w:right="1418" w:bottom="1134" w:left="1418" w:header="709" w:footer="709" w:gutter="0"/>
      <w:cols w:space="708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870B41" w14:textId="77777777" w:rsidR="005027D5" w:rsidRDefault="005027D5" w:rsidP="00177734">
      <w:r>
        <w:separator/>
      </w:r>
    </w:p>
  </w:endnote>
  <w:endnote w:type="continuationSeparator" w:id="0">
    <w:p w14:paraId="5F8DA133" w14:textId="77777777" w:rsidR="005027D5" w:rsidRDefault="005027D5" w:rsidP="00177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019BB" w14:textId="77777777" w:rsidR="00633A64" w:rsidRPr="00633A64" w:rsidRDefault="00633A64" w:rsidP="00633A64"/>
  <w:p w14:paraId="2987FAD8" w14:textId="77777777" w:rsidR="00633A64" w:rsidRPr="00633A64" w:rsidRDefault="00633A64" w:rsidP="00633A64"/>
  <w:p w14:paraId="60AEF720" w14:textId="77777777" w:rsidR="00177734" w:rsidRPr="001F4BF0" w:rsidRDefault="001423AE">
    <w:pPr>
      <w:pStyle w:val="Fuzeile"/>
    </w:pPr>
    <w:r>
      <w:rPr>
        <w:rFonts w:ascii="Calibri" w:hAnsi="Calibri" w:cs="Calibri"/>
        <w:noProof/>
        <w:sz w:val="22"/>
        <w:szCs w:val="18"/>
      </w:rPr>
      <w:drawing>
        <wp:anchor distT="0" distB="0" distL="114300" distR="114300" simplePos="0" relativeHeight="251665408" behindDoc="1" locked="1" layoutInCell="1" allowOverlap="1" wp14:anchorId="398DCB8C" wp14:editId="0FC680AB">
          <wp:simplePos x="0" y="0"/>
          <wp:positionH relativeFrom="column">
            <wp:posOffset>6123940</wp:posOffset>
          </wp:positionH>
          <wp:positionV relativeFrom="paragraph">
            <wp:posOffset>-38735</wp:posOffset>
          </wp:positionV>
          <wp:extent cx="121920" cy="244475"/>
          <wp:effectExtent l="0" t="0" r="0" b="3175"/>
          <wp:wrapThrough wrapText="bothSides">
            <wp:wrapPolygon edited="0">
              <wp:start x="0" y="0"/>
              <wp:lineTo x="0" y="20197"/>
              <wp:lineTo x="16875" y="20197"/>
              <wp:lineTo x="16875" y="0"/>
              <wp:lineTo x="0" y="0"/>
            </wp:wrapPolygon>
          </wp:wrapThrough>
          <wp:docPr id="73" name="Grafik 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egzeichen_zie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" cy="244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A72A5" w14:textId="77777777" w:rsidR="005027D5" w:rsidRDefault="005027D5" w:rsidP="00177734">
      <w:r>
        <w:separator/>
      </w:r>
    </w:p>
  </w:footnote>
  <w:footnote w:type="continuationSeparator" w:id="0">
    <w:p w14:paraId="07B90C7A" w14:textId="77777777" w:rsidR="005027D5" w:rsidRDefault="005027D5" w:rsidP="001777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3E083" w14:textId="77777777" w:rsidR="00685B30" w:rsidRDefault="00C567F0">
    <w:pPr>
      <w:pStyle w:val="Kopfzeile"/>
    </w:pPr>
    <w:r w:rsidRPr="00C567F0">
      <w:rPr>
        <w:noProof/>
      </w:rPr>
      <w:drawing>
        <wp:anchor distT="0" distB="0" distL="114300" distR="114300" simplePos="0" relativeHeight="251658240" behindDoc="1" locked="0" layoutInCell="1" allowOverlap="1" wp14:anchorId="6072F33C" wp14:editId="34EA23BB">
          <wp:simplePos x="0" y="0"/>
          <wp:positionH relativeFrom="column">
            <wp:posOffset>-1022985</wp:posOffset>
          </wp:positionH>
          <wp:positionV relativeFrom="paragraph">
            <wp:posOffset>762634</wp:posOffset>
          </wp:positionV>
          <wp:extent cx="2201545" cy="2179320"/>
          <wp:effectExtent l="38100" t="38100" r="46355" b="68580"/>
          <wp:wrapNone/>
          <wp:docPr id="70" name="Grafik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lie-outline.ep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21300000">
                    <a:off x="0" y="0"/>
                    <a:ext cx="2201545" cy="2179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567F0">
      <w:rPr>
        <w:noProof/>
      </w:rPr>
      <w:drawing>
        <wp:anchor distT="0" distB="0" distL="114300" distR="114300" simplePos="0" relativeHeight="251715584" behindDoc="1" locked="0" layoutInCell="0" allowOverlap="0" wp14:anchorId="15699C18" wp14:editId="0F96126C">
          <wp:simplePos x="0" y="0"/>
          <wp:positionH relativeFrom="column">
            <wp:posOffset>-645795</wp:posOffset>
          </wp:positionH>
          <wp:positionV relativeFrom="page">
            <wp:posOffset>3299460</wp:posOffset>
          </wp:positionV>
          <wp:extent cx="219075" cy="111125"/>
          <wp:effectExtent l="0" t="0" r="9525" b="3175"/>
          <wp:wrapThrough wrapText="bothSides">
            <wp:wrapPolygon edited="0">
              <wp:start x="0" y="0"/>
              <wp:lineTo x="0" y="18514"/>
              <wp:lineTo x="20661" y="18514"/>
              <wp:lineTo x="20661" y="0"/>
              <wp:lineTo x="0" y="0"/>
            </wp:wrapPolygon>
          </wp:wrapThrough>
          <wp:docPr id="71" name="Grafik 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egzeichen_start.eps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219075" cy="111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71985">
      <w:rPr>
        <w:noProof/>
      </w:rPr>
      <w:drawing>
        <wp:anchor distT="114935" distB="114935" distL="114300" distR="114300" simplePos="0" relativeHeight="251666432" behindDoc="1" locked="0" layoutInCell="1" allowOverlap="1" wp14:anchorId="0B4D7A93" wp14:editId="36641BDD">
          <wp:simplePos x="0" y="0"/>
          <wp:positionH relativeFrom="column">
            <wp:posOffset>4252595</wp:posOffset>
          </wp:positionH>
          <wp:positionV relativeFrom="paragraph">
            <wp:posOffset>-116840</wp:posOffset>
          </wp:positionV>
          <wp:extent cx="2224800" cy="1224000"/>
          <wp:effectExtent l="0" t="0" r="4445" b="0"/>
          <wp:wrapSquare wrapText="bothSides"/>
          <wp:docPr id="72" name="Grafik 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4800" cy="12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39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0FD"/>
    <w:rsid w:val="000302F9"/>
    <w:rsid w:val="000406B7"/>
    <w:rsid w:val="000510F6"/>
    <w:rsid w:val="00096697"/>
    <w:rsid w:val="000E3051"/>
    <w:rsid w:val="000E63E2"/>
    <w:rsid w:val="001423AE"/>
    <w:rsid w:val="00155F1C"/>
    <w:rsid w:val="001568B1"/>
    <w:rsid w:val="00157E9A"/>
    <w:rsid w:val="00177734"/>
    <w:rsid w:val="001829DE"/>
    <w:rsid w:val="00186724"/>
    <w:rsid w:val="001B287C"/>
    <w:rsid w:val="001F4BF0"/>
    <w:rsid w:val="0022250B"/>
    <w:rsid w:val="00275A28"/>
    <w:rsid w:val="00291893"/>
    <w:rsid w:val="00291A2D"/>
    <w:rsid w:val="0029739E"/>
    <w:rsid w:val="002B073F"/>
    <w:rsid w:val="002C3994"/>
    <w:rsid w:val="0031620F"/>
    <w:rsid w:val="00375E96"/>
    <w:rsid w:val="00390CC8"/>
    <w:rsid w:val="003F0BAE"/>
    <w:rsid w:val="004421B3"/>
    <w:rsid w:val="0045185F"/>
    <w:rsid w:val="00485D35"/>
    <w:rsid w:val="004946C0"/>
    <w:rsid w:val="004A5AFF"/>
    <w:rsid w:val="004C69ED"/>
    <w:rsid w:val="004C72D0"/>
    <w:rsid w:val="004D72DE"/>
    <w:rsid w:val="005021C3"/>
    <w:rsid w:val="005027D5"/>
    <w:rsid w:val="00512812"/>
    <w:rsid w:val="005B1AAF"/>
    <w:rsid w:val="005D3102"/>
    <w:rsid w:val="005E3535"/>
    <w:rsid w:val="00630D67"/>
    <w:rsid w:val="00633A64"/>
    <w:rsid w:val="006452B8"/>
    <w:rsid w:val="0068495B"/>
    <w:rsid w:val="00685B30"/>
    <w:rsid w:val="006D20FD"/>
    <w:rsid w:val="006E050A"/>
    <w:rsid w:val="006F7913"/>
    <w:rsid w:val="007140EB"/>
    <w:rsid w:val="0074096F"/>
    <w:rsid w:val="007832A2"/>
    <w:rsid w:val="00792AE3"/>
    <w:rsid w:val="007C1CCB"/>
    <w:rsid w:val="007C22A8"/>
    <w:rsid w:val="007F2DEA"/>
    <w:rsid w:val="00833A51"/>
    <w:rsid w:val="00871985"/>
    <w:rsid w:val="008A13D5"/>
    <w:rsid w:val="008B2C8F"/>
    <w:rsid w:val="009132EF"/>
    <w:rsid w:val="009325D4"/>
    <w:rsid w:val="00935E6C"/>
    <w:rsid w:val="0094287D"/>
    <w:rsid w:val="009655E2"/>
    <w:rsid w:val="00974BF1"/>
    <w:rsid w:val="00977F4C"/>
    <w:rsid w:val="0098153A"/>
    <w:rsid w:val="00982003"/>
    <w:rsid w:val="00986112"/>
    <w:rsid w:val="009B0F8F"/>
    <w:rsid w:val="009D6533"/>
    <w:rsid w:val="00A00523"/>
    <w:rsid w:val="00A13F21"/>
    <w:rsid w:val="00A21E88"/>
    <w:rsid w:val="00A43DCD"/>
    <w:rsid w:val="00A60AEE"/>
    <w:rsid w:val="00A64ED3"/>
    <w:rsid w:val="00A901F1"/>
    <w:rsid w:val="00AA1255"/>
    <w:rsid w:val="00AB5FAA"/>
    <w:rsid w:val="00AC6AB9"/>
    <w:rsid w:val="00B464C7"/>
    <w:rsid w:val="00B73142"/>
    <w:rsid w:val="00B92CDB"/>
    <w:rsid w:val="00BA6590"/>
    <w:rsid w:val="00BC4076"/>
    <w:rsid w:val="00BD51CF"/>
    <w:rsid w:val="00BE7F5D"/>
    <w:rsid w:val="00C567F0"/>
    <w:rsid w:val="00C75C24"/>
    <w:rsid w:val="00C950EE"/>
    <w:rsid w:val="00C95FD0"/>
    <w:rsid w:val="00CA1866"/>
    <w:rsid w:val="00D36DF4"/>
    <w:rsid w:val="00D37580"/>
    <w:rsid w:val="00D56BE4"/>
    <w:rsid w:val="00D83E0E"/>
    <w:rsid w:val="00DA6E89"/>
    <w:rsid w:val="00DD4FA0"/>
    <w:rsid w:val="00DE3B0F"/>
    <w:rsid w:val="00DE5D6C"/>
    <w:rsid w:val="00DF5ABF"/>
    <w:rsid w:val="00E13897"/>
    <w:rsid w:val="00E440E6"/>
    <w:rsid w:val="00EC1F96"/>
    <w:rsid w:val="00ED7FB8"/>
    <w:rsid w:val="00F23D31"/>
    <w:rsid w:val="00F430F1"/>
    <w:rsid w:val="00FC4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B799B31"/>
  <w15:docId w15:val="{FE7F798E-E7A6-4A24-B672-33F2A2686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C567F0"/>
    <w:pPr>
      <w:spacing w:before="120" w:after="120"/>
    </w:pPr>
    <w:rPr>
      <w:rFonts w:ascii="Verdana" w:hAnsi="Verdana"/>
      <w:sz w:val="18"/>
    </w:rPr>
  </w:style>
  <w:style w:type="paragraph" w:styleId="berschrift1">
    <w:name w:val="heading 1"/>
    <w:basedOn w:val="Standard"/>
    <w:next w:val="Standard"/>
    <w:qFormat/>
    <w:rsid w:val="00C567F0"/>
    <w:pPr>
      <w:outlineLvl w:val="0"/>
    </w:pPr>
    <w:rPr>
      <w:rFonts w:asciiTheme="majorHAnsi" w:hAnsiTheme="majorHAnsi"/>
      <w:sz w:val="28"/>
    </w:rPr>
  </w:style>
  <w:style w:type="paragraph" w:styleId="berschrift3">
    <w:name w:val="heading 3"/>
    <w:basedOn w:val="Standard"/>
    <w:link w:val="berschrift3Zchn"/>
    <w:uiPriority w:val="9"/>
    <w:qFormat/>
    <w:rsid w:val="00B464C7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qFormat/>
    <w:pPr>
      <w:framePr w:w="2393" w:h="4139" w:hSpace="142" w:wrap="around" w:hAnchor="page" w:x="8960" w:yAlign="bottom" w:anchorLock="1"/>
    </w:pPr>
    <w:rPr>
      <w:b/>
      <w:sz w:val="14"/>
    </w:rPr>
  </w:style>
  <w:style w:type="paragraph" w:styleId="StandardWeb">
    <w:name w:val="Normal (Web)"/>
    <w:basedOn w:val="Standard"/>
    <w:uiPriority w:val="99"/>
    <w:unhideWhenUsed/>
    <w:rsid w:val="0022250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rsid w:val="00177734"/>
    <w:rPr>
      <w:color w:val="0000FF"/>
      <w:u w:val="single"/>
    </w:rPr>
  </w:style>
  <w:style w:type="paragraph" w:styleId="Kopfzeile">
    <w:name w:val="header"/>
    <w:basedOn w:val="Standard"/>
    <w:link w:val="KopfzeileZchn"/>
    <w:rsid w:val="0017773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177734"/>
    <w:rPr>
      <w:rFonts w:ascii="Verdana" w:hAnsi="Verdana"/>
      <w:sz w:val="18"/>
    </w:rPr>
  </w:style>
  <w:style w:type="paragraph" w:styleId="Fuzeile">
    <w:name w:val="footer"/>
    <w:basedOn w:val="Standard"/>
    <w:link w:val="FuzeileZchn"/>
    <w:rsid w:val="0017773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177734"/>
    <w:rPr>
      <w:rFonts w:ascii="Verdana" w:hAnsi="Verdana"/>
      <w:sz w:val="18"/>
    </w:rPr>
  </w:style>
  <w:style w:type="paragraph" w:styleId="Sprechblasentext">
    <w:name w:val="Balloon Text"/>
    <w:basedOn w:val="Standard"/>
    <w:link w:val="SprechblasentextZchn"/>
    <w:rsid w:val="00AA125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AA1255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0302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qFormat/>
    <w:rsid w:val="00C567F0"/>
    <w:pPr>
      <w:spacing w:after="36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rsid w:val="00C567F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464C7"/>
    <w:rPr>
      <w:rFonts w:ascii="Times New Roman" w:eastAsia="Times New Roman" w:hAnsi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68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7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5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bia\Downloads\Anmeldung%20und%20Info%20(1)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37CAA-59C7-44D2-96E2-94957EF47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Anmeldung und Info (1)</Template>
  <TotalTime>0</TotalTime>
  <Pages>1</Pages>
  <Words>92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Bundesleitung</vt:lpstr>
    </vt:vector>
  </TitlesOfParts>
  <Company>privat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Bundesleitung</dc:title>
  <dc:creator>tobia</dc:creator>
  <cp:lastModifiedBy>Lubitz, Björn</cp:lastModifiedBy>
  <cp:revision>2</cp:revision>
  <cp:lastPrinted>2014-04-24T12:34:00Z</cp:lastPrinted>
  <dcterms:created xsi:type="dcterms:W3CDTF">2023-02-14T15:59:00Z</dcterms:created>
  <dcterms:modified xsi:type="dcterms:W3CDTF">2023-02-14T15:59:00Z</dcterms:modified>
</cp:coreProperties>
</file>