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4602" w14:textId="3090DB06" w:rsidR="00C567F0" w:rsidRPr="00DD4FA0" w:rsidRDefault="006D20FD" w:rsidP="00C567F0">
      <w:pPr>
        <w:pStyle w:val="Titel"/>
      </w:pPr>
      <w:r w:rsidRPr="00DD4FA0">
        <w:t>Anmeldung zum Stammes-</w:t>
      </w:r>
      <w:r w:rsidR="009A26FA">
        <w:t>Pfingstlager 2021</w:t>
      </w:r>
    </w:p>
    <w:p w14:paraId="2FFF619E" w14:textId="77777777" w:rsidR="006D20FD" w:rsidRPr="006D20FD" w:rsidRDefault="006D20FD" w:rsidP="00C567F0">
      <w:pPr>
        <w:rPr>
          <w:b/>
          <w:sz w:val="28"/>
        </w:rPr>
      </w:pPr>
      <w:r w:rsidRPr="006D20FD">
        <w:rPr>
          <w:b/>
          <w:sz w:val="28"/>
        </w:rPr>
        <w:t>Hiermit melde ich mich/mein Kind</w:t>
      </w:r>
    </w:p>
    <w:p w14:paraId="7350A84A" w14:textId="15AB1197" w:rsidR="006D20FD" w:rsidRPr="006D20FD" w:rsidRDefault="006D20FD" w:rsidP="00C567F0">
      <w:pPr>
        <w:rPr>
          <w:b/>
          <w:sz w:val="48"/>
        </w:rPr>
      </w:pPr>
      <w:r w:rsidRPr="006D20FD">
        <w:rPr>
          <w:b/>
          <w:sz w:val="48"/>
        </w:rPr>
        <w:t>_______________</w:t>
      </w:r>
      <w:r w:rsidR="00D37580">
        <w:rPr>
          <w:b/>
          <w:sz w:val="48"/>
        </w:rPr>
        <w:t>_</w:t>
      </w:r>
      <w:r w:rsidRPr="006D20FD">
        <w:rPr>
          <w:b/>
          <w:sz w:val="48"/>
        </w:rPr>
        <w:t>____</w:t>
      </w:r>
    </w:p>
    <w:p w14:paraId="78551112" w14:textId="432218EC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28"/>
        </w:rPr>
        <w:t xml:space="preserve">geboren am </w:t>
      </w:r>
      <w:r w:rsidRPr="006D20FD">
        <w:rPr>
          <w:b/>
          <w:sz w:val="48"/>
          <w:szCs w:val="48"/>
        </w:rPr>
        <w:t>______________</w:t>
      </w:r>
    </w:p>
    <w:p w14:paraId="727CD8D8" w14:textId="4A3CB2FB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48"/>
        </w:rPr>
        <w:t>Mitglied der Stufe</w:t>
      </w:r>
      <w:r w:rsidRPr="006D20FD">
        <w:rPr>
          <w:b/>
          <w:sz w:val="48"/>
          <w:szCs w:val="48"/>
        </w:rPr>
        <w:t>____________</w:t>
      </w:r>
    </w:p>
    <w:p w14:paraId="3A97D9AB" w14:textId="4DF07816" w:rsidR="006D20FD" w:rsidRPr="006D20FD" w:rsidRDefault="006D20FD" w:rsidP="00C567F0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 xml:space="preserve">für das </w:t>
      </w:r>
      <w:r w:rsidR="009A26FA">
        <w:rPr>
          <w:b/>
          <w:sz w:val="28"/>
          <w:szCs w:val="48"/>
        </w:rPr>
        <w:t>Pfingstlager</w:t>
      </w:r>
      <w:r w:rsidRPr="006D20FD">
        <w:rPr>
          <w:b/>
          <w:sz w:val="28"/>
          <w:szCs w:val="48"/>
        </w:rPr>
        <w:t xml:space="preserve"> des Stammes DPSG St. Johannes Wiemelhausen in</w:t>
      </w:r>
      <w:r w:rsidR="006E050A">
        <w:rPr>
          <w:b/>
          <w:sz w:val="28"/>
          <w:szCs w:val="48"/>
        </w:rPr>
        <w:t xml:space="preserve"> </w:t>
      </w:r>
      <w:r w:rsidR="009A26FA">
        <w:rPr>
          <w:b/>
          <w:sz w:val="28"/>
          <w:szCs w:val="48"/>
        </w:rPr>
        <w:t xml:space="preserve">Hövelriege </w:t>
      </w:r>
      <w:r w:rsidRPr="006D20FD">
        <w:rPr>
          <w:b/>
          <w:sz w:val="28"/>
          <w:szCs w:val="48"/>
        </w:rPr>
        <w:t xml:space="preserve">vom </w:t>
      </w:r>
      <w:r w:rsidR="009A26FA">
        <w:rPr>
          <w:b/>
          <w:sz w:val="28"/>
          <w:szCs w:val="48"/>
        </w:rPr>
        <w:t xml:space="preserve">21.05.21 bis 24.05.21 </w:t>
      </w:r>
      <w:r w:rsidRPr="006D20FD">
        <w:rPr>
          <w:b/>
          <w:sz w:val="28"/>
          <w:szCs w:val="48"/>
        </w:rPr>
        <w:t>verbindlich an.</w:t>
      </w:r>
    </w:p>
    <w:p w14:paraId="0CD1BF1D" w14:textId="1D3BBFC8" w:rsidR="006D20FD" w:rsidRDefault="006D20FD" w:rsidP="00C567F0">
      <w:pPr>
        <w:rPr>
          <w:b/>
          <w:sz w:val="28"/>
          <w:szCs w:val="48"/>
        </w:rPr>
      </w:pPr>
    </w:p>
    <w:p w14:paraId="433BEAC3" w14:textId="77777777" w:rsidR="009A26FA" w:rsidRPr="006D20FD" w:rsidRDefault="009A26FA" w:rsidP="00C567F0">
      <w:pPr>
        <w:rPr>
          <w:b/>
          <w:sz w:val="28"/>
          <w:szCs w:val="48"/>
        </w:rPr>
      </w:pPr>
    </w:p>
    <w:p w14:paraId="659D7BD2" w14:textId="476C214B" w:rsidR="006D20FD" w:rsidRDefault="006D20FD" w:rsidP="006D20FD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□ Die Teilnahmebedingungen habe ich zur Kenntnis</w:t>
      </w:r>
      <w:r w:rsidR="00ED7FB8">
        <w:rPr>
          <w:b/>
          <w:sz w:val="28"/>
          <w:szCs w:val="48"/>
        </w:rPr>
        <w:t xml:space="preserve"> </w:t>
      </w:r>
      <w:r w:rsidR="00ED7FB8">
        <w:rPr>
          <w:b/>
          <w:sz w:val="28"/>
          <w:szCs w:val="48"/>
        </w:rPr>
        <w:br/>
        <w:t xml:space="preserve">  </w:t>
      </w:r>
      <w:r w:rsidRPr="006D20FD">
        <w:rPr>
          <w:b/>
          <w:sz w:val="28"/>
          <w:szCs w:val="48"/>
        </w:rPr>
        <w:t xml:space="preserve"> genommen</w:t>
      </w:r>
      <w:r w:rsidR="00ED7FB8">
        <w:rPr>
          <w:b/>
          <w:sz w:val="28"/>
          <w:szCs w:val="48"/>
        </w:rPr>
        <w:t xml:space="preserve"> </w:t>
      </w:r>
      <w:r w:rsidRPr="006D20FD">
        <w:rPr>
          <w:b/>
          <w:sz w:val="28"/>
          <w:szCs w:val="48"/>
        </w:rPr>
        <w:t>und akzeptiere diese.</w:t>
      </w:r>
    </w:p>
    <w:p w14:paraId="1A462612" w14:textId="102F42A1" w:rsidR="008B2C8F" w:rsidRDefault="008B2C8F" w:rsidP="006D20FD">
      <w:pPr>
        <w:rPr>
          <w:b/>
          <w:sz w:val="28"/>
          <w:szCs w:val="48"/>
        </w:rPr>
      </w:pPr>
    </w:p>
    <w:p w14:paraId="1A72EC5B" w14:textId="20447F34" w:rsidR="008B2C8F" w:rsidRDefault="008B2C8F" w:rsidP="006D20FD">
      <w:pPr>
        <w:rPr>
          <w:b/>
          <w:szCs w:val="32"/>
        </w:rPr>
      </w:pPr>
      <w:r>
        <w:rPr>
          <w:b/>
          <w:sz w:val="28"/>
          <w:szCs w:val="48"/>
        </w:rPr>
        <w:t xml:space="preserve">Informationen: </w:t>
      </w:r>
      <w:r>
        <w:rPr>
          <w:b/>
          <w:szCs w:val="32"/>
        </w:rPr>
        <w:t xml:space="preserve">(Z.B.: Allergien, Essgewohnheiten, </w:t>
      </w:r>
      <w:r w:rsidR="006C692F">
        <w:rPr>
          <w:b/>
          <w:szCs w:val="32"/>
        </w:rPr>
        <w:t xml:space="preserve">Medikamente </w:t>
      </w:r>
      <w:r>
        <w:rPr>
          <w:b/>
          <w:szCs w:val="32"/>
        </w:rPr>
        <w:t>usw.)</w:t>
      </w:r>
    </w:p>
    <w:p w14:paraId="32F2F54A" w14:textId="77777777" w:rsidR="008B2C8F" w:rsidRPr="008B2C8F" w:rsidRDefault="008B2C8F" w:rsidP="006D20FD">
      <w:pPr>
        <w:rPr>
          <w:b/>
          <w:szCs w:val="32"/>
        </w:rPr>
      </w:pPr>
    </w:p>
    <w:p w14:paraId="3D17F467" w14:textId="228B7EDE" w:rsidR="008B2C8F" w:rsidRPr="006D20FD" w:rsidRDefault="008B2C8F" w:rsidP="006D20FD">
      <w:pPr>
        <w:rPr>
          <w:b/>
          <w:sz w:val="28"/>
          <w:szCs w:val="48"/>
        </w:rPr>
      </w:pPr>
      <w:r>
        <w:rPr>
          <w:b/>
          <w:sz w:val="28"/>
          <w:szCs w:val="48"/>
        </w:rPr>
        <w:t>_____________________________________________</w:t>
      </w:r>
    </w:p>
    <w:p w14:paraId="65A421A5" w14:textId="7227F8AE" w:rsidR="006D20FD" w:rsidRDefault="006D20FD" w:rsidP="006D20FD">
      <w:pPr>
        <w:rPr>
          <w:b/>
          <w:sz w:val="28"/>
          <w:szCs w:val="48"/>
        </w:rPr>
      </w:pPr>
    </w:p>
    <w:p w14:paraId="027C3143" w14:textId="5933B6FB" w:rsidR="006C692F" w:rsidRDefault="006C692F" w:rsidP="006D20FD">
      <w:pPr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Mein Kind darf sich in Kleingruppen von min. drei Personen alleine auf/um dem Zeltplatz bewegen. </w:t>
      </w:r>
    </w:p>
    <w:p w14:paraId="7D734E96" w14:textId="35E202A6" w:rsidR="008B2C8F" w:rsidRDefault="006C692F" w:rsidP="006D20FD">
      <w:pPr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52000" wp14:editId="7B6E2ED2">
                <wp:simplePos x="0" y="0"/>
                <wp:positionH relativeFrom="column">
                  <wp:posOffset>1697990</wp:posOffset>
                </wp:positionH>
                <wp:positionV relativeFrom="paragraph">
                  <wp:posOffset>138430</wp:posOffset>
                </wp:positionV>
                <wp:extent cx="160020" cy="114300"/>
                <wp:effectExtent l="0" t="0" r="114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" cy="114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80E9C" id="Ellipse 2" o:spid="_x0000_s1026" style="position:absolute;margin-left:133.7pt;margin-top:10.9pt;width:12.6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" filled="f" strokecolor="#385d8a" strokeweight="2pt"/>
            </w:pict>
          </mc:Fallback>
        </mc:AlternateContent>
      </w:r>
      <w:r w:rsidRPr="006C692F">
        <w:rPr>
          <w:b/>
          <w:noProof/>
          <w:sz w:val="2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7F848" wp14:editId="799B1F22">
                <wp:simplePos x="0" y="0"/>
                <wp:positionH relativeFrom="column">
                  <wp:posOffset>1957070</wp:posOffset>
                </wp:positionH>
                <wp:positionV relativeFrom="paragraph">
                  <wp:posOffset>8890</wp:posOffset>
                </wp:positionV>
                <wp:extent cx="716280" cy="373380"/>
                <wp:effectExtent l="0" t="0" r="7620" b="762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0FF3" w14:textId="44EE21A1" w:rsidR="006C692F" w:rsidRDefault="006C692F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7F8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4.1pt;margin-top:.7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" stroked="f">
                <v:textbox>
                  <w:txbxContent>
                    <w:p w14:paraId="25A80FF3" w14:textId="44EE21A1" w:rsidR="006C692F" w:rsidRDefault="006C692F">
                      <w:r>
                        <w:t>Nein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8203" wp14:editId="103C4E3E">
                <wp:simplePos x="0" y="0"/>
                <wp:positionH relativeFrom="column">
                  <wp:posOffset>372110</wp:posOffset>
                </wp:positionH>
                <wp:positionV relativeFrom="paragraph">
                  <wp:posOffset>130810</wp:posOffset>
                </wp:positionV>
                <wp:extent cx="152400" cy="1143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46EBA" id="Ellipse 1" o:spid="_x0000_s1026" style="position:absolute;margin-left:29.3pt;margin-top:10.3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" filled="f" strokecolor="#243f60 [1604]" strokeweight="2pt"/>
            </w:pict>
          </mc:Fallback>
        </mc:AlternateContent>
      </w:r>
      <w:r w:rsidRPr="006C692F">
        <w:rPr>
          <w:b/>
          <w:noProof/>
          <w:sz w:val="2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F85E9" wp14:editId="17274F98">
                <wp:simplePos x="0" y="0"/>
                <wp:positionH relativeFrom="column">
                  <wp:posOffset>585470</wp:posOffset>
                </wp:positionH>
                <wp:positionV relativeFrom="paragraph">
                  <wp:posOffset>8890</wp:posOffset>
                </wp:positionV>
                <wp:extent cx="769620" cy="3962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ED34" w14:textId="437753E8" w:rsidR="006C692F" w:rsidRDefault="006C692F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85E9" id="_x0000_s1027" type="#_x0000_t202" style="position:absolute;margin-left:46.1pt;margin-top:.7pt;width:60.6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" stroked="f">
                <v:textbox>
                  <w:txbxContent>
                    <w:p w14:paraId="3604ED34" w14:textId="437753E8" w:rsidR="006C692F" w:rsidRDefault="006C692F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465A7" w14:textId="5FFDA047" w:rsidR="008B2C8F" w:rsidRPr="006D20FD" w:rsidRDefault="008B2C8F" w:rsidP="006D20FD">
      <w:pPr>
        <w:rPr>
          <w:b/>
          <w:sz w:val="28"/>
          <w:szCs w:val="48"/>
        </w:rPr>
      </w:pPr>
    </w:p>
    <w:p w14:paraId="64ABA888" w14:textId="2FFF9B51" w:rsidR="006D20FD" w:rsidRDefault="006D20FD" w:rsidP="006D20FD">
      <w:pPr>
        <w:rPr>
          <w:b/>
          <w:sz w:val="28"/>
          <w:szCs w:val="48"/>
        </w:rPr>
      </w:pPr>
    </w:p>
    <w:p w14:paraId="7BF64DFC" w14:textId="331ABB67" w:rsidR="006C692F" w:rsidRDefault="006C692F" w:rsidP="006D20FD">
      <w:pPr>
        <w:rPr>
          <w:b/>
          <w:sz w:val="28"/>
          <w:szCs w:val="48"/>
        </w:rPr>
      </w:pPr>
    </w:p>
    <w:p w14:paraId="239425D4" w14:textId="057BED77" w:rsidR="006C692F" w:rsidRDefault="006C692F" w:rsidP="006D20FD">
      <w:pPr>
        <w:rPr>
          <w:b/>
          <w:sz w:val="28"/>
          <w:szCs w:val="48"/>
        </w:rPr>
      </w:pPr>
    </w:p>
    <w:p w14:paraId="7E51B196" w14:textId="77777777" w:rsidR="006C692F" w:rsidRPr="006D20FD" w:rsidRDefault="006C692F" w:rsidP="006D20FD">
      <w:pPr>
        <w:rPr>
          <w:b/>
          <w:sz w:val="28"/>
          <w:szCs w:val="48"/>
        </w:rPr>
      </w:pPr>
    </w:p>
    <w:p w14:paraId="286D5155" w14:textId="781A61DB" w:rsidR="006D20FD" w:rsidRPr="006D20FD" w:rsidRDefault="006D20FD" w:rsidP="006D20FD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___________</w:t>
      </w:r>
      <w:r w:rsidR="00A64ED3">
        <w:rPr>
          <w:b/>
          <w:sz w:val="28"/>
          <w:szCs w:val="48"/>
        </w:rPr>
        <w:t>___</w:t>
      </w:r>
      <w:r w:rsidRPr="006D20FD">
        <w:rPr>
          <w:b/>
          <w:sz w:val="28"/>
          <w:szCs w:val="48"/>
        </w:rPr>
        <w:tab/>
        <w:t>__________________________</w:t>
      </w:r>
      <w:r w:rsidR="00ED7FB8">
        <w:rPr>
          <w:b/>
          <w:sz w:val="28"/>
          <w:szCs w:val="48"/>
        </w:rPr>
        <w:t>___</w:t>
      </w:r>
    </w:p>
    <w:p w14:paraId="04D60140" w14:textId="329B9D6E" w:rsidR="006D20FD" w:rsidRPr="00ED7FB8" w:rsidRDefault="006D20FD" w:rsidP="006D20FD">
      <w:pPr>
        <w:rPr>
          <w:b/>
          <w:sz w:val="24"/>
          <w:szCs w:val="48"/>
        </w:rPr>
      </w:pPr>
      <w:r w:rsidRPr="00ED7FB8">
        <w:rPr>
          <w:b/>
          <w:sz w:val="24"/>
          <w:szCs w:val="48"/>
        </w:rPr>
        <w:t>Ort, Datum</w:t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="00ED7FB8" w:rsidRPr="00ED7FB8">
        <w:rPr>
          <w:b/>
          <w:sz w:val="24"/>
          <w:szCs w:val="48"/>
        </w:rPr>
        <w:tab/>
      </w:r>
      <w:r w:rsidR="00A64ED3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>Unterschrift eines Erziehungsberechtigten</w:t>
      </w:r>
    </w:p>
    <w:sectPr w:rsidR="006D20FD" w:rsidRPr="00ED7FB8" w:rsidSect="00C567F0">
      <w:headerReference w:type="first" r:id="rId7"/>
      <w:footerReference w:type="first" r:id="rId8"/>
      <w:type w:val="continuous"/>
      <w:pgSz w:w="11906" w:h="16838" w:code="9"/>
      <w:pgMar w:top="993" w:right="1418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D2DE" w14:textId="77777777" w:rsidR="0055160E" w:rsidRDefault="0055160E" w:rsidP="00177734">
      <w:r>
        <w:separator/>
      </w:r>
    </w:p>
  </w:endnote>
  <w:endnote w:type="continuationSeparator" w:id="0">
    <w:p w14:paraId="038FC0F8" w14:textId="77777777" w:rsidR="0055160E" w:rsidRDefault="0055160E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19BB" w14:textId="77777777" w:rsidR="00633A64" w:rsidRPr="00633A64" w:rsidRDefault="00633A64" w:rsidP="00633A64"/>
  <w:p w14:paraId="2987FAD8" w14:textId="77777777" w:rsidR="00633A64" w:rsidRPr="00633A64" w:rsidRDefault="00633A64" w:rsidP="00633A64"/>
  <w:p w14:paraId="60AEF720" w14:textId="77777777" w:rsidR="00177734" w:rsidRPr="001F4BF0" w:rsidRDefault="001423AE">
    <w:pPr>
      <w:pStyle w:val="Fuzeile"/>
    </w:pPr>
    <w:r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5408" behindDoc="1" locked="1" layoutInCell="1" allowOverlap="1" wp14:anchorId="398DCB8C" wp14:editId="0FC680AB">
          <wp:simplePos x="0" y="0"/>
          <wp:positionH relativeFrom="column">
            <wp:posOffset>6123940</wp:posOffset>
          </wp:positionH>
          <wp:positionV relativeFrom="paragraph">
            <wp:posOffset>-38735</wp:posOffset>
          </wp:positionV>
          <wp:extent cx="121920" cy="244475"/>
          <wp:effectExtent l="0" t="0" r="0" b="3175"/>
          <wp:wrapThrough wrapText="bothSides">
            <wp:wrapPolygon edited="0">
              <wp:start x="0" y="0"/>
              <wp:lineTo x="0" y="20197"/>
              <wp:lineTo x="16875" y="20197"/>
              <wp:lineTo x="16875" y="0"/>
              <wp:lineTo x="0" y="0"/>
            </wp:wrapPolygon>
          </wp:wrapThrough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B679" w14:textId="77777777" w:rsidR="0055160E" w:rsidRDefault="0055160E" w:rsidP="00177734">
      <w:r>
        <w:separator/>
      </w:r>
    </w:p>
  </w:footnote>
  <w:footnote w:type="continuationSeparator" w:id="0">
    <w:p w14:paraId="1F6394C6" w14:textId="77777777" w:rsidR="0055160E" w:rsidRDefault="0055160E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E083" w14:textId="77777777" w:rsidR="00685B30" w:rsidRDefault="00C567F0">
    <w:pPr>
      <w:pStyle w:val="Kopfzeile"/>
    </w:pPr>
    <w:r w:rsidRPr="00C567F0">
      <w:rPr>
        <w:noProof/>
      </w:rPr>
      <w:drawing>
        <wp:anchor distT="0" distB="0" distL="114300" distR="114300" simplePos="0" relativeHeight="251658240" behindDoc="1" locked="0" layoutInCell="1" allowOverlap="1" wp14:anchorId="6072F33C" wp14:editId="34EA23BB">
          <wp:simplePos x="0" y="0"/>
          <wp:positionH relativeFrom="column">
            <wp:posOffset>-1022985</wp:posOffset>
          </wp:positionH>
          <wp:positionV relativeFrom="paragraph">
            <wp:posOffset>762634</wp:posOffset>
          </wp:positionV>
          <wp:extent cx="2201545" cy="2179320"/>
          <wp:effectExtent l="38100" t="38100" r="46355" b="6858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201545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7F0">
      <w:rPr>
        <w:noProof/>
      </w:rPr>
      <w:drawing>
        <wp:anchor distT="0" distB="0" distL="114300" distR="114300" simplePos="0" relativeHeight="251715584" behindDoc="1" locked="0" layoutInCell="0" allowOverlap="0" wp14:anchorId="15699C18" wp14:editId="0F96126C">
          <wp:simplePos x="0" y="0"/>
          <wp:positionH relativeFrom="column">
            <wp:posOffset>-645795</wp:posOffset>
          </wp:positionH>
          <wp:positionV relativeFrom="page">
            <wp:posOffset>3299460</wp:posOffset>
          </wp:positionV>
          <wp:extent cx="219075" cy="111125"/>
          <wp:effectExtent l="0" t="0" r="9525" b="3175"/>
          <wp:wrapThrough wrapText="bothSides">
            <wp:wrapPolygon edited="0">
              <wp:start x="0" y="0"/>
              <wp:lineTo x="0" y="18514"/>
              <wp:lineTo x="20661" y="18514"/>
              <wp:lineTo x="20661" y="0"/>
              <wp:lineTo x="0" y="0"/>
            </wp:wrapPolygon>
          </wp:wrapThrough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907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985">
      <w:rPr>
        <w:noProof/>
      </w:rPr>
      <w:drawing>
        <wp:anchor distT="114935" distB="114935" distL="114300" distR="114300" simplePos="0" relativeHeight="251666432" behindDoc="1" locked="0" layoutInCell="1" allowOverlap="1" wp14:anchorId="0B4D7A93" wp14:editId="36641BDD">
          <wp:simplePos x="0" y="0"/>
          <wp:positionH relativeFrom="column">
            <wp:posOffset>4252595</wp:posOffset>
          </wp:positionH>
          <wp:positionV relativeFrom="paragraph">
            <wp:posOffset>-116840</wp:posOffset>
          </wp:positionV>
          <wp:extent cx="2224800" cy="1224000"/>
          <wp:effectExtent l="0" t="0" r="4445" b="0"/>
          <wp:wrapSquare wrapText="bothSides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D"/>
    <w:rsid w:val="000302F9"/>
    <w:rsid w:val="000406B7"/>
    <w:rsid w:val="00096697"/>
    <w:rsid w:val="000E3051"/>
    <w:rsid w:val="001423AE"/>
    <w:rsid w:val="00155F1C"/>
    <w:rsid w:val="001568B1"/>
    <w:rsid w:val="00157E9A"/>
    <w:rsid w:val="00177734"/>
    <w:rsid w:val="001829DE"/>
    <w:rsid w:val="00186724"/>
    <w:rsid w:val="001B287C"/>
    <w:rsid w:val="001F4BF0"/>
    <w:rsid w:val="0022250B"/>
    <w:rsid w:val="00275A28"/>
    <w:rsid w:val="00291A2D"/>
    <w:rsid w:val="0029739E"/>
    <w:rsid w:val="002B073F"/>
    <w:rsid w:val="0031620F"/>
    <w:rsid w:val="00375E96"/>
    <w:rsid w:val="00390CC8"/>
    <w:rsid w:val="003F0BAE"/>
    <w:rsid w:val="004421B3"/>
    <w:rsid w:val="0045185F"/>
    <w:rsid w:val="00485D35"/>
    <w:rsid w:val="004946C0"/>
    <w:rsid w:val="004A5AFF"/>
    <w:rsid w:val="004C69ED"/>
    <w:rsid w:val="004C72D0"/>
    <w:rsid w:val="004D72DE"/>
    <w:rsid w:val="005021C3"/>
    <w:rsid w:val="0055160E"/>
    <w:rsid w:val="005B1AAF"/>
    <w:rsid w:val="005D3102"/>
    <w:rsid w:val="005E3535"/>
    <w:rsid w:val="00630D67"/>
    <w:rsid w:val="00633A64"/>
    <w:rsid w:val="006452B8"/>
    <w:rsid w:val="0068495B"/>
    <w:rsid w:val="00685B30"/>
    <w:rsid w:val="006C692F"/>
    <w:rsid w:val="006D20FD"/>
    <w:rsid w:val="006E050A"/>
    <w:rsid w:val="006F7913"/>
    <w:rsid w:val="007140EB"/>
    <w:rsid w:val="0074096F"/>
    <w:rsid w:val="007832A2"/>
    <w:rsid w:val="00792AE3"/>
    <w:rsid w:val="007C1CCB"/>
    <w:rsid w:val="007C22A8"/>
    <w:rsid w:val="007F2DEA"/>
    <w:rsid w:val="00833A51"/>
    <w:rsid w:val="00871985"/>
    <w:rsid w:val="008A13D5"/>
    <w:rsid w:val="008B2C8F"/>
    <w:rsid w:val="00903D8F"/>
    <w:rsid w:val="009132EF"/>
    <w:rsid w:val="009325D4"/>
    <w:rsid w:val="00935E6C"/>
    <w:rsid w:val="0094287D"/>
    <w:rsid w:val="009655E2"/>
    <w:rsid w:val="00974BF1"/>
    <w:rsid w:val="00977F4C"/>
    <w:rsid w:val="0098153A"/>
    <w:rsid w:val="00982003"/>
    <w:rsid w:val="00986112"/>
    <w:rsid w:val="009A26FA"/>
    <w:rsid w:val="009D6533"/>
    <w:rsid w:val="00A00523"/>
    <w:rsid w:val="00A13F21"/>
    <w:rsid w:val="00A21E88"/>
    <w:rsid w:val="00A43DCD"/>
    <w:rsid w:val="00A60AEE"/>
    <w:rsid w:val="00A64ED3"/>
    <w:rsid w:val="00A901F1"/>
    <w:rsid w:val="00AA1255"/>
    <w:rsid w:val="00AB5FAA"/>
    <w:rsid w:val="00AC6AB9"/>
    <w:rsid w:val="00B464C7"/>
    <w:rsid w:val="00B73142"/>
    <w:rsid w:val="00B92CDB"/>
    <w:rsid w:val="00BA6590"/>
    <w:rsid w:val="00BD51CF"/>
    <w:rsid w:val="00BE7F5D"/>
    <w:rsid w:val="00C567F0"/>
    <w:rsid w:val="00C75C24"/>
    <w:rsid w:val="00C950EE"/>
    <w:rsid w:val="00C95FD0"/>
    <w:rsid w:val="00CA1866"/>
    <w:rsid w:val="00D36DF4"/>
    <w:rsid w:val="00D37580"/>
    <w:rsid w:val="00D56BE4"/>
    <w:rsid w:val="00D83E0E"/>
    <w:rsid w:val="00DA6E89"/>
    <w:rsid w:val="00DD4FA0"/>
    <w:rsid w:val="00DE3B0F"/>
    <w:rsid w:val="00DE5D6C"/>
    <w:rsid w:val="00DF5ABF"/>
    <w:rsid w:val="00E13897"/>
    <w:rsid w:val="00EC1F96"/>
    <w:rsid w:val="00ED7FB8"/>
    <w:rsid w:val="00F23D31"/>
    <w:rsid w:val="00F430F1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99B31"/>
  <w15:docId w15:val="{FE7F798E-E7A6-4A24-B672-33F2A26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67F0"/>
    <w:pPr>
      <w:spacing w:before="120" w:after="120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C567F0"/>
    <w:pPr>
      <w:outlineLvl w:val="0"/>
    </w:pPr>
    <w:rPr>
      <w:rFonts w:asciiTheme="majorHAnsi" w:hAnsiTheme="majorHAnsi"/>
      <w:sz w:val="28"/>
    </w:rPr>
  </w:style>
  <w:style w:type="paragraph" w:styleId="berschrift3">
    <w:name w:val="heading 3"/>
    <w:basedOn w:val="Standard"/>
    <w:link w:val="berschrift3Zchn"/>
    <w:uiPriority w:val="9"/>
    <w:qFormat/>
    <w:rsid w:val="00B464C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567F0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5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4C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ownloads\Anmeldung%20und%20Info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7CAA-59C7-44D2-96E2-94957EF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Info (1)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tobia</dc:creator>
  <cp:lastModifiedBy>Neivary</cp:lastModifiedBy>
  <cp:revision>3</cp:revision>
  <cp:lastPrinted>2014-04-24T12:34:00Z</cp:lastPrinted>
  <dcterms:created xsi:type="dcterms:W3CDTF">2021-03-05T17:10:00Z</dcterms:created>
  <dcterms:modified xsi:type="dcterms:W3CDTF">2021-03-07T14:10:00Z</dcterms:modified>
</cp:coreProperties>
</file>