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4602" w14:textId="31B839F4" w:rsidR="00C567F0" w:rsidRPr="00DD4FA0" w:rsidRDefault="006D20FD" w:rsidP="00C567F0">
      <w:pPr>
        <w:pStyle w:val="Titel"/>
      </w:pPr>
      <w:r w:rsidRPr="00DD4FA0">
        <w:t xml:space="preserve">Anmeldung zum </w:t>
      </w:r>
      <w:r w:rsidR="00742BA6">
        <w:t>Gruppenwechsel</w:t>
      </w:r>
      <w:r w:rsidRPr="00DD4FA0">
        <w:t xml:space="preserve"> 201</w:t>
      </w:r>
      <w:r w:rsidR="00B464C7">
        <w:t>9</w:t>
      </w:r>
    </w:p>
    <w:p w14:paraId="2FFF619E" w14:textId="77777777" w:rsidR="006D20FD" w:rsidRPr="006D20FD" w:rsidRDefault="006D20FD" w:rsidP="00C567F0">
      <w:pPr>
        <w:rPr>
          <w:b/>
          <w:sz w:val="28"/>
        </w:rPr>
      </w:pPr>
      <w:r w:rsidRPr="006D20FD">
        <w:rPr>
          <w:b/>
          <w:sz w:val="28"/>
        </w:rPr>
        <w:t>Hiermit melde ich mich/mein Kind</w:t>
      </w:r>
    </w:p>
    <w:p w14:paraId="7350A84A" w14:textId="66FA6BE3" w:rsidR="006D20FD" w:rsidRPr="006D20FD" w:rsidRDefault="006D20FD" w:rsidP="00C567F0">
      <w:pPr>
        <w:rPr>
          <w:b/>
          <w:sz w:val="48"/>
        </w:rPr>
      </w:pPr>
      <w:r w:rsidRPr="006D20FD">
        <w:rPr>
          <w:b/>
          <w:sz w:val="48"/>
        </w:rPr>
        <w:t>_______________</w:t>
      </w:r>
      <w:r w:rsidR="00D37580">
        <w:rPr>
          <w:b/>
          <w:sz w:val="48"/>
        </w:rPr>
        <w:t>_</w:t>
      </w:r>
      <w:r w:rsidRPr="006D20FD">
        <w:rPr>
          <w:b/>
          <w:sz w:val="48"/>
        </w:rPr>
        <w:t>____</w:t>
      </w:r>
    </w:p>
    <w:p w14:paraId="78551112" w14:textId="432218EC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28"/>
        </w:rPr>
        <w:t xml:space="preserve">geboren am </w:t>
      </w:r>
      <w:r w:rsidRPr="006D20FD">
        <w:rPr>
          <w:b/>
          <w:sz w:val="48"/>
          <w:szCs w:val="48"/>
        </w:rPr>
        <w:t>______________</w:t>
      </w:r>
    </w:p>
    <w:p w14:paraId="727CD8D8" w14:textId="4A3CB2FB" w:rsidR="006D20FD" w:rsidRPr="006D20FD" w:rsidRDefault="006D20FD" w:rsidP="00C567F0">
      <w:pPr>
        <w:rPr>
          <w:b/>
          <w:sz w:val="48"/>
          <w:szCs w:val="48"/>
        </w:rPr>
      </w:pPr>
      <w:r w:rsidRPr="006D20FD">
        <w:rPr>
          <w:b/>
          <w:sz w:val="28"/>
          <w:szCs w:val="48"/>
        </w:rPr>
        <w:t>Mitglied der Stufe</w:t>
      </w:r>
      <w:r w:rsidRPr="006D20FD">
        <w:rPr>
          <w:b/>
          <w:sz w:val="48"/>
          <w:szCs w:val="48"/>
        </w:rPr>
        <w:t>____________</w:t>
      </w:r>
    </w:p>
    <w:p w14:paraId="3A97D9AB" w14:textId="7793C37C" w:rsidR="006D20FD" w:rsidRPr="006D20FD" w:rsidRDefault="006D20FD" w:rsidP="00C567F0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für d</w:t>
      </w:r>
      <w:r w:rsidR="00742BA6">
        <w:rPr>
          <w:b/>
          <w:sz w:val="28"/>
          <w:szCs w:val="48"/>
        </w:rPr>
        <w:t>en Gruppenwechsel der</w:t>
      </w:r>
      <w:r w:rsidRPr="006D20FD">
        <w:rPr>
          <w:b/>
          <w:sz w:val="28"/>
          <w:szCs w:val="48"/>
        </w:rPr>
        <w:t xml:space="preserve"> DPSG St. Johannes </w:t>
      </w:r>
      <w:proofErr w:type="spellStart"/>
      <w:r w:rsidRPr="006D20FD">
        <w:rPr>
          <w:b/>
          <w:sz w:val="28"/>
          <w:szCs w:val="48"/>
        </w:rPr>
        <w:t>Wiemelhausen</w:t>
      </w:r>
      <w:proofErr w:type="spellEnd"/>
      <w:r w:rsidRPr="006D20FD">
        <w:rPr>
          <w:b/>
          <w:sz w:val="28"/>
          <w:szCs w:val="48"/>
        </w:rPr>
        <w:t xml:space="preserve"> in </w:t>
      </w:r>
      <w:proofErr w:type="spellStart"/>
      <w:r w:rsidR="00742BA6">
        <w:rPr>
          <w:b/>
          <w:sz w:val="28"/>
          <w:szCs w:val="48"/>
        </w:rPr>
        <w:t>Wamel</w:t>
      </w:r>
      <w:proofErr w:type="spellEnd"/>
      <w:r w:rsidRPr="006D20FD">
        <w:rPr>
          <w:b/>
          <w:sz w:val="28"/>
          <w:szCs w:val="48"/>
        </w:rPr>
        <w:t xml:space="preserve">, vom </w:t>
      </w:r>
      <w:r w:rsidR="00742BA6">
        <w:rPr>
          <w:b/>
          <w:sz w:val="28"/>
          <w:szCs w:val="48"/>
        </w:rPr>
        <w:t>31.10.19 – 03.11.19</w:t>
      </w:r>
      <w:r w:rsidRPr="006D20FD">
        <w:rPr>
          <w:b/>
          <w:sz w:val="28"/>
          <w:szCs w:val="48"/>
        </w:rPr>
        <w:t xml:space="preserve"> verbindlich an.</w:t>
      </w:r>
    </w:p>
    <w:p w14:paraId="6E86510E" w14:textId="77777777" w:rsidR="006D20FD" w:rsidRPr="006D20FD" w:rsidRDefault="006D20FD" w:rsidP="00C567F0">
      <w:pPr>
        <w:rPr>
          <w:b/>
          <w:sz w:val="28"/>
          <w:szCs w:val="48"/>
        </w:rPr>
      </w:pPr>
    </w:p>
    <w:p w14:paraId="31E0816B" w14:textId="68BEFE9B" w:rsidR="006D20FD" w:rsidRPr="006D20FD" w:rsidRDefault="006D20FD" w:rsidP="00C567F0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 xml:space="preserve">Den Gesundheitsbogen gebe ich ausgefüllt </w:t>
      </w:r>
      <w:r w:rsidR="00742BA6">
        <w:rPr>
          <w:b/>
          <w:sz w:val="28"/>
          <w:szCs w:val="48"/>
        </w:rPr>
        <w:t xml:space="preserve">in der letzten </w:t>
      </w:r>
      <w:r w:rsidR="00FB1851">
        <w:rPr>
          <w:b/>
          <w:sz w:val="28"/>
          <w:szCs w:val="48"/>
        </w:rPr>
        <w:t>Oktoberwoche</w:t>
      </w:r>
      <w:bookmarkStart w:id="0" w:name="_GoBack"/>
      <w:bookmarkEnd w:id="0"/>
      <w:r w:rsidR="00742BA6">
        <w:rPr>
          <w:b/>
          <w:sz w:val="28"/>
          <w:szCs w:val="48"/>
        </w:rPr>
        <w:t xml:space="preserve"> in der Gruppenstunde ab (oder vor Ort bei Anreise)</w:t>
      </w:r>
    </w:p>
    <w:p w14:paraId="0CD1BF1D" w14:textId="77777777" w:rsidR="006D20FD" w:rsidRPr="006D20FD" w:rsidRDefault="006D20FD" w:rsidP="00C567F0">
      <w:pPr>
        <w:rPr>
          <w:b/>
          <w:sz w:val="28"/>
          <w:szCs w:val="48"/>
        </w:rPr>
      </w:pPr>
    </w:p>
    <w:p w14:paraId="659D7BD2" w14:textId="7E80C481" w:rsidR="006D20FD" w:rsidRPr="006D20FD" w:rsidRDefault="00742BA6" w:rsidP="006D20FD">
      <w:pPr>
        <w:rPr>
          <w:b/>
          <w:sz w:val="28"/>
          <w:szCs w:val="48"/>
        </w:rPr>
      </w:pPr>
      <w:r>
        <w:rPr>
          <w:b/>
          <w:sz w:val="28"/>
          <w:szCs w:val="48"/>
        </w:rPr>
        <w:t>□</w:t>
      </w:r>
      <w:r w:rsidR="006D20FD" w:rsidRPr="006D20FD">
        <w:rPr>
          <w:b/>
          <w:sz w:val="28"/>
          <w:szCs w:val="48"/>
        </w:rPr>
        <w:t xml:space="preserve"> Die Teilnahmebedingungen habe ich zur Kenntnis</w:t>
      </w:r>
      <w:r w:rsidR="00ED7FB8">
        <w:rPr>
          <w:b/>
          <w:sz w:val="28"/>
          <w:szCs w:val="48"/>
        </w:rPr>
        <w:t xml:space="preserve"> </w:t>
      </w:r>
      <w:r w:rsidR="00ED7FB8">
        <w:rPr>
          <w:b/>
          <w:sz w:val="28"/>
          <w:szCs w:val="48"/>
        </w:rPr>
        <w:br/>
        <w:t xml:space="preserve">  </w:t>
      </w:r>
      <w:r w:rsidR="006D20FD" w:rsidRPr="006D20FD">
        <w:rPr>
          <w:b/>
          <w:sz w:val="28"/>
          <w:szCs w:val="48"/>
        </w:rPr>
        <w:t xml:space="preserve"> genommen</w:t>
      </w:r>
      <w:r w:rsidR="00ED7FB8">
        <w:rPr>
          <w:b/>
          <w:sz w:val="28"/>
          <w:szCs w:val="48"/>
        </w:rPr>
        <w:t xml:space="preserve"> </w:t>
      </w:r>
      <w:r w:rsidR="006D20FD" w:rsidRPr="006D20FD">
        <w:rPr>
          <w:b/>
          <w:sz w:val="28"/>
          <w:szCs w:val="48"/>
        </w:rPr>
        <w:t>und akzeptiere diese.</w:t>
      </w:r>
    </w:p>
    <w:p w14:paraId="65A421A5" w14:textId="77777777" w:rsidR="006D20FD" w:rsidRPr="006D20FD" w:rsidRDefault="006D20FD" w:rsidP="006D20FD">
      <w:pPr>
        <w:rPr>
          <w:b/>
          <w:sz w:val="28"/>
          <w:szCs w:val="48"/>
        </w:rPr>
      </w:pPr>
    </w:p>
    <w:p w14:paraId="64ABA888" w14:textId="77777777" w:rsidR="006D20FD" w:rsidRPr="006D20FD" w:rsidRDefault="006D20FD" w:rsidP="006D20FD">
      <w:pPr>
        <w:rPr>
          <w:b/>
          <w:sz w:val="28"/>
          <w:szCs w:val="48"/>
        </w:rPr>
      </w:pPr>
    </w:p>
    <w:p w14:paraId="286D5155" w14:textId="0A6B0008" w:rsidR="006D20FD" w:rsidRPr="006D20FD" w:rsidRDefault="006D20FD" w:rsidP="006D20FD">
      <w:pPr>
        <w:rPr>
          <w:b/>
          <w:sz w:val="28"/>
          <w:szCs w:val="48"/>
        </w:rPr>
      </w:pPr>
      <w:r w:rsidRPr="006D20FD">
        <w:rPr>
          <w:b/>
          <w:sz w:val="28"/>
          <w:szCs w:val="48"/>
        </w:rPr>
        <w:t>___________</w:t>
      </w:r>
      <w:r w:rsidR="00A64ED3">
        <w:rPr>
          <w:b/>
          <w:sz w:val="28"/>
          <w:szCs w:val="48"/>
        </w:rPr>
        <w:t>___</w:t>
      </w:r>
      <w:r w:rsidRPr="006D20FD">
        <w:rPr>
          <w:b/>
          <w:sz w:val="28"/>
          <w:szCs w:val="48"/>
        </w:rPr>
        <w:tab/>
        <w:t>__________________________</w:t>
      </w:r>
      <w:r w:rsidR="00ED7FB8">
        <w:rPr>
          <w:b/>
          <w:sz w:val="28"/>
          <w:szCs w:val="48"/>
        </w:rPr>
        <w:t>___</w:t>
      </w:r>
    </w:p>
    <w:p w14:paraId="04D60140" w14:textId="092C7AAD" w:rsidR="006D20FD" w:rsidRPr="00ED7FB8" w:rsidRDefault="006D20FD" w:rsidP="006D20FD">
      <w:pPr>
        <w:rPr>
          <w:b/>
          <w:sz w:val="24"/>
          <w:szCs w:val="48"/>
        </w:rPr>
      </w:pPr>
      <w:r w:rsidRPr="00ED7FB8">
        <w:rPr>
          <w:b/>
          <w:sz w:val="24"/>
          <w:szCs w:val="48"/>
        </w:rPr>
        <w:t>Ort, Datum</w:t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ab/>
      </w:r>
      <w:r w:rsidR="00ED7FB8" w:rsidRPr="00ED7FB8">
        <w:rPr>
          <w:b/>
          <w:sz w:val="24"/>
          <w:szCs w:val="48"/>
        </w:rPr>
        <w:tab/>
      </w:r>
      <w:r w:rsidR="00A64ED3">
        <w:rPr>
          <w:b/>
          <w:sz w:val="24"/>
          <w:szCs w:val="48"/>
        </w:rPr>
        <w:tab/>
      </w:r>
      <w:r w:rsidRPr="00ED7FB8">
        <w:rPr>
          <w:b/>
          <w:sz w:val="24"/>
          <w:szCs w:val="48"/>
        </w:rPr>
        <w:t>Unterschrift eines Erziehungsberechtigten</w:t>
      </w:r>
    </w:p>
    <w:sectPr w:rsidR="006D20FD" w:rsidRPr="00ED7FB8" w:rsidSect="00C567F0">
      <w:headerReference w:type="first" r:id="rId7"/>
      <w:footerReference w:type="first" r:id="rId8"/>
      <w:type w:val="continuous"/>
      <w:pgSz w:w="11906" w:h="16838" w:code="9"/>
      <w:pgMar w:top="993" w:right="1418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4438" w14:textId="77777777" w:rsidR="00654AA1" w:rsidRDefault="00654AA1" w:rsidP="00177734">
      <w:r>
        <w:separator/>
      </w:r>
    </w:p>
  </w:endnote>
  <w:endnote w:type="continuationSeparator" w:id="0">
    <w:p w14:paraId="6AD7C4AD" w14:textId="77777777" w:rsidR="00654AA1" w:rsidRDefault="00654AA1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19BB" w14:textId="77777777" w:rsidR="00633A64" w:rsidRPr="00633A64" w:rsidRDefault="00633A64" w:rsidP="00633A64"/>
  <w:p w14:paraId="2987FAD8" w14:textId="77777777" w:rsidR="00633A64" w:rsidRPr="00633A64" w:rsidRDefault="00633A64" w:rsidP="00633A64"/>
  <w:p w14:paraId="60AEF720" w14:textId="77777777" w:rsidR="00177734" w:rsidRPr="001F4BF0" w:rsidRDefault="001423AE">
    <w:pPr>
      <w:pStyle w:val="Fuzeile"/>
    </w:pPr>
    <w:r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5408" behindDoc="1" locked="1" layoutInCell="1" allowOverlap="1" wp14:anchorId="398DCB8C" wp14:editId="0FC680AB">
          <wp:simplePos x="0" y="0"/>
          <wp:positionH relativeFrom="column">
            <wp:posOffset>6123940</wp:posOffset>
          </wp:positionH>
          <wp:positionV relativeFrom="paragraph">
            <wp:posOffset>-38735</wp:posOffset>
          </wp:positionV>
          <wp:extent cx="121920" cy="244475"/>
          <wp:effectExtent l="0" t="0" r="0" b="3175"/>
          <wp:wrapThrough wrapText="bothSides">
            <wp:wrapPolygon edited="0">
              <wp:start x="0" y="0"/>
              <wp:lineTo x="0" y="20197"/>
              <wp:lineTo x="16875" y="20197"/>
              <wp:lineTo x="16875" y="0"/>
              <wp:lineTo x="0" y="0"/>
            </wp:wrapPolygon>
          </wp:wrapThrough>
          <wp:docPr id="73" name="Grafi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E0D5" w14:textId="77777777" w:rsidR="00654AA1" w:rsidRDefault="00654AA1" w:rsidP="00177734">
      <w:r>
        <w:separator/>
      </w:r>
    </w:p>
  </w:footnote>
  <w:footnote w:type="continuationSeparator" w:id="0">
    <w:p w14:paraId="1D8F4693" w14:textId="77777777" w:rsidR="00654AA1" w:rsidRDefault="00654AA1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E083" w14:textId="77777777" w:rsidR="00685B30" w:rsidRDefault="00C567F0">
    <w:pPr>
      <w:pStyle w:val="Kopfzeile"/>
    </w:pPr>
    <w:r w:rsidRPr="00C567F0">
      <w:rPr>
        <w:noProof/>
      </w:rPr>
      <w:drawing>
        <wp:anchor distT="0" distB="0" distL="114300" distR="114300" simplePos="0" relativeHeight="251658240" behindDoc="1" locked="0" layoutInCell="1" allowOverlap="1" wp14:anchorId="6072F33C" wp14:editId="34EA23BB">
          <wp:simplePos x="0" y="0"/>
          <wp:positionH relativeFrom="column">
            <wp:posOffset>-1022985</wp:posOffset>
          </wp:positionH>
          <wp:positionV relativeFrom="paragraph">
            <wp:posOffset>762634</wp:posOffset>
          </wp:positionV>
          <wp:extent cx="2201545" cy="2179320"/>
          <wp:effectExtent l="38100" t="38100" r="46355" b="6858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ie-outlin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201545" cy="217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7F0">
      <w:rPr>
        <w:noProof/>
      </w:rPr>
      <w:drawing>
        <wp:anchor distT="0" distB="0" distL="114300" distR="114300" simplePos="0" relativeHeight="251715584" behindDoc="1" locked="0" layoutInCell="0" allowOverlap="0" wp14:anchorId="15699C18" wp14:editId="0F96126C">
          <wp:simplePos x="0" y="0"/>
          <wp:positionH relativeFrom="column">
            <wp:posOffset>-645795</wp:posOffset>
          </wp:positionH>
          <wp:positionV relativeFrom="page">
            <wp:posOffset>3299460</wp:posOffset>
          </wp:positionV>
          <wp:extent cx="219075" cy="111125"/>
          <wp:effectExtent l="0" t="0" r="9525" b="3175"/>
          <wp:wrapThrough wrapText="bothSides">
            <wp:wrapPolygon edited="0">
              <wp:start x="0" y="0"/>
              <wp:lineTo x="0" y="18514"/>
              <wp:lineTo x="20661" y="18514"/>
              <wp:lineTo x="20661" y="0"/>
              <wp:lineTo x="0" y="0"/>
            </wp:wrapPolygon>
          </wp:wrapThrough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start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1907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985">
      <w:rPr>
        <w:noProof/>
      </w:rPr>
      <w:drawing>
        <wp:anchor distT="114935" distB="114935" distL="114300" distR="114300" simplePos="0" relativeHeight="251666432" behindDoc="1" locked="0" layoutInCell="1" allowOverlap="1" wp14:anchorId="0B4D7A93" wp14:editId="36641BDD">
          <wp:simplePos x="0" y="0"/>
          <wp:positionH relativeFrom="column">
            <wp:posOffset>4252595</wp:posOffset>
          </wp:positionH>
          <wp:positionV relativeFrom="paragraph">
            <wp:posOffset>-116840</wp:posOffset>
          </wp:positionV>
          <wp:extent cx="2224800" cy="1224000"/>
          <wp:effectExtent l="0" t="0" r="4445" b="0"/>
          <wp:wrapSquare wrapText="bothSides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8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D"/>
    <w:rsid w:val="000302F9"/>
    <w:rsid w:val="000406B7"/>
    <w:rsid w:val="00096697"/>
    <w:rsid w:val="000E3051"/>
    <w:rsid w:val="001423AE"/>
    <w:rsid w:val="00155F1C"/>
    <w:rsid w:val="001568B1"/>
    <w:rsid w:val="00157E9A"/>
    <w:rsid w:val="00177734"/>
    <w:rsid w:val="001829DE"/>
    <w:rsid w:val="00186724"/>
    <w:rsid w:val="001B287C"/>
    <w:rsid w:val="001F4BF0"/>
    <w:rsid w:val="0022250B"/>
    <w:rsid w:val="00275A28"/>
    <w:rsid w:val="00291A2D"/>
    <w:rsid w:val="0029739E"/>
    <w:rsid w:val="002B073F"/>
    <w:rsid w:val="0031620F"/>
    <w:rsid w:val="00375E96"/>
    <w:rsid w:val="003F0BAE"/>
    <w:rsid w:val="004421B3"/>
    <w:rsid w:val="0045185F"/>
    <w:rsid w:val="00485D35"/>
    <w:rsid w:val="004946C0"/>
    <w:rsid w:val="004A5AFF"/>
    <w:rsid w:val="004C69ED"/>
    <w:rsid w:val="004C72D0"/>
    <w:rsid w:val="004D72DE"/>
    <w:rsid w:val="005021C3"/>
    <w:rsid w:val="005B1AAF"/>
    <w:rsid w:val="005D3102"/>
    <w:rsid w:val="005E3535"/>
    <w:rsid w:val="00630D67"/>
    <w:rsid w:val="00633A64"/>
    <w:rsid w:val="006452B8"/>
    <w:rsid w:val="00654AA1"/>
    <w:rsid w:val="0068495B"/>
    <w:rsid w:val="00685B30"/>
    <w:rsid w:val="006D20FD"/>
    <w:rsid w:val="006F7913"/>
    <w:rsid w:val="007140EB"/>
    <w:rsid w:val="0074096F"/>
    <w:rsid w:val="00742BA6"/>
    <w:rsid w:val="007832A2"/>
    <w:rsid w:val="00792AE3"/>
    <w:rsid w:val="007C1CCB"/>
    <w:rsid w:val="007C22A8"/>
    <w:rsid w:val="007F2DEA"/>
    <w:rsid w:val="00833A51"/>
    <w:rsid w:val="00871985"/>
    <w:rsid w:val="008A13D5"/>
    <w:rsid w:val="009132EF"/>
    <w:rsid w:val="009325D4"/>
    <w:rsid w:val="00935E6C"/>
    <w:rsid w:val="0094287D"/>
    <w:rsid w:val="009655E2"/>
    <w:rsid w:val="00974BF1"/>
    <w:rsid w:val="00977F4C"/>
    <w:rsid w:val="0098153A"/>
    <w:rsid w:val="00982003"/>
    <w:rsid w:val="00986112"/>
    <w:rsid w:val="009D6533"/>
    <w:rsid w:val="00A00523"/>
    <w:rsid w:val="00A13F21"/>
    <w:rsid w:val="00A21E88"/>
    <w:rsid w:val="00A43DCD"/>
    <w:rsid w:val="00A60AEE"/>
    <w:rsid w:val="00A64ED3"/>
    <w:rsid w:val="00A901F1"/>
    <w:rsid w:val="00AA1255"/>
    <w:rsid w:val="00AB5FAA"/>
    <w:rsid w:val="00AC6AB9"/>
    <w:rsid w:val="00B464C7"/>
    <w:rsid w:val="00B73142"/>
    <w:rsid w:val="00B92CDB"/>
    <w:rsid w:val="00BA6590"/>
    <w:rsid w:val="00BD51CF"/>
    <w:rsid w:val="00BE7F5D"/>
    <w:rsid w:val="00C567F0"/>
    <w:rsid w:val="00C950EE"/>
    <w:rsid w:val="00C95FD0"/>
    <w:rsid w:val="00CA1866"/>
    <w:rsid w:val="00D36DF4"/>
    <w:rsid w:val="00D37580"/>
    <w:rsid w:val="00D56BE4"/>
    <w:rsid w:val="00D83E0E"/>
    <w:rsid w:val="00DA6E89"/>
    <w:rsid w:val="00DD4FA0"/>
    <w:rsid w:val="00DE3B0F"/>
    <w:rsid w:val="00DE5D6C"/>
    <w:rsid w:val="00DF5ABF"/>
    <w:rsid w:val="00E13897"/>
    <w:rsid w:val="00EC1F96"/>
    <w:rsid w:val="00ED7FB8"/>
    <w:rsid w:val="00F23D31"/>
    <w:rsid w:val="00F430F1"/>
    <w:rsid w:val="00FB1851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799B31"/>
  <w15:docId w15:val="{FE7F798E-E7A6-4A24-B672-33F2A26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C567F0"/>
    <w:pPr>
      <w:spacing w:before="120" w:after="120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C567F0"/>
    <w:pPr>
      <w:outlineLvl w:val="0"/>
    </w:pPr>
    <w:rPr>
      <w:rFonts w:asciiTheme="majorHAnsi" w:hAnsiTheme="majorHAnsi"/>
      <w:sz w:val="28"/>
    </w:rPr>
  </w:style>
  <w:style w:type="paragraph" w:styleId="berschrift3">
    <w:name w:val="heading 3"/>
    <w:basedOn w:val="Standard"/>
    <w:link w:val="berschrift3Zchn"/>
    <w:uiPriority w:val="9"/>
    <w:qFormat/>
    <w:rsid w:val="00B464C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C567F0"/>
    <w:pP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56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4C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\Downloads\Anmeldung%20und%20Info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A505-C462-417C-AD3B-5546355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Info (1)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tobia</dc:creator>
  <cp:lastModifiedBy>Tobias Lubitz</cp:lastModifiedBy>
  <cp:revision>4</cp:revision>
  <cp:lastPrinted>2014-04-24T12:34:00Z</cp:lastPrinted>
  <dcterms:created xsi:type="dcterms:W3CDTF">2019-09-26T15:51:00Z</dcterms:created>
  <dcterms:modified xsi:type="dcterms:W3CDTF">2019-09-26T15:58:00Z</dcterms:modified>
</cp:coreProperties>
</file>