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494" w:rsidRDefault="00DD4494" w:rsidP="00DD4494">
      <w:pPr>
        <w:pStyle w:val="Titel"/>
      </w:pPr>
      <w:bookmarkStart w:id="0" w:name="_GoBack"/>
      <w:bookmarkEnd w:id="0"/>
      <w:r>
        <w:t>Anmeldung Pfingstlager</w:t>
      </w:r>
    </w:p>
    <w:p w:rsidR="00EC501E" w:rsidRDefault="00DD4494" w:rsidP="00C567F0">
      <w:r>
        <w:t>Hiermit melde ich mein Kind verbindlich zum Pfingstlager</w:t>
      </w:r>
      <w:r>
        <w:br/>
        <w:t xml:space="preserve">vom </w:t>
      </w:r>
      <w:r w:rsidR="00A94524">
        <w:t>07. – 10.06.2019</w:t>
      </w:r>
      <w:r>
        <w:t xml:space="preserve"> </w:t>
      </w:r>
      <w:r w:rsidR="00EC501E">
        <w:t>der DPSG St. Johannes Bochum Wiemelhausen an.</w:t>
      </w:r>
    </w:p>
    <w:tbl>
      <w:tblPr>
        <w:tblStyle w:val="EinfacheTabelle4"/>
        <w:tblW w:w="0" w:type="auto"/>
        <w:tblLook w:val="04A0" w:firstRow="1" w:lastRow="0" w:firstColumn="1" w:lastColumn="0" w:noHBand="0" w:noVBand="1"/>
      </w:tblPr>
      <w:tblGrid>
        <w:gridCol w:w="3261"/>
        <w:gridCol w:w="5799"/>
      </w:tblGrid>
      <w:tr w:rsidR="00A94524" w:rsidTr="00A945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A94524" w:rsidRPr="00DD4494" w:rsidRDefault="00A94524" w:rsidP="00C567F0">
            <w:pPr>
              <w:rPr>
                <w:b w:val="0"/>
              </w:rPr>
            </w:pPr>
            <w:r>
              <w:rPr>
                <w:b w:val="0"/>
              </w:rPr>
              <w:t xml:space="preserve">Name, </w:t>
            </w:r>
            <w:r w:rsidR="00816DF0">
              <w:rPr>
                <w:b w:val="0"/>
              </w:rPr>
              <w:t>meines Kindes</w:t>
            </w:r>
          </w:p>
        </w:tc>
        <w:sdt>
          <w:sdtPr>
            <w:id w:val="-916782414"/>
            <w:placeholder>
              <w:docPart w:val="DefaultPlaceholder_-1854013440"/>
            </w:placeholder>
            <w:showingPlcHdr/>
            <w:text/>
          </w:sdtPr>
          <w:sdtContent>
            <w:tc>
              <w:tcPr>
                <w:tcW w:w="5799" w:type="dxa"/>
              </w:tcPr>
              <w:p w:rsidR="00A94524" w:rsidRDefault="00816DF0" w:rsidP="00C567F0">
                <w:pPr>
                  <w:cnfStyle w:val="100000000000" w:firstRow="1" w:lastRow="0" w:firstColumn="0" w:lastColumn="0" w:oddVBand="0" w:evenVBand="0" w:oddHBand="0" w:evenHBand="0" w:firstRowFirstColumn="0" w:firstRowLastColumn="0" w:lastRowFirstColumn="0" w:lastRowLastColumn="0"/>
                </w:pPr>
                <w:r w:rsidRPr="00691F66">
                  <w:rPr>
                    <w:rStyle w:val="Platzhaltertext"/>
                  </w:rPr>
                  <w:t>Klicken oder tippen Sie hier, um Text einzugeben.</w:t>
                </w:r>
              </w:p>
            </w:tc>
          </w:sdtContent>
        </w:sdt>
      </w:tr>
      <w:tr w:rsidR="00A94524" w:rsidTr="00A94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A94524" w:rsidRDefault="00816DF0" w:rsidP="00C567F0">
            <w:pPr>
              <w:rPr>
                <w:b w:val="0"/>
              </w:rPr>
            </w:pPr>
            <w:r w:rsidRPr="00DD4494">
              <w:rPr>
                <w:b w:val="0"/>
              </w:rPr>
              <w:t>Stufe</w:t>
            </w:r>
            <w:r w:rsidRPr="00DD4494">
              <w:rPr>
                <w:b w:val="0"/>
              </w:rPr>
              <w:t xml:space="preserve"> </w:t>
            </w:r>
          </w:p>
        </w:tc>
        <w:sdt>
          <w:sdtPr>
            <w:id w:val="-1478372852"/>
            <w:placeholder>
              <w:docPart w:val="DefaultPlaceholder_-1854013440"/>
            </w:placeholder>
            <w:showingPlcHdr/>
            <w:text/>
          </w:sdtPr>
          <w:sdtContent>
            <w:tc>
              <w:tcPr>
                <w:tcW w:w="5799" w:type="dxa"/>
              </w:tcPr>
              <w:p w:rsidR="00A94524" w:rsidRDefault="00816DF0" w:rsidP="00C567F0">
                <w:pPr>
                  <w:cnfStyle w:val="000000100000" w:firstRow="0" w:lastRow="0" w:firstColumn="0" w:lastColumn="0" w:oddVBand="0" w:evenVBand="0" w:oddHBand="1" w:evenHBand="0" w:firstRowFirstColumn="0" w:firstRowLastColumn="0" w:lastRowFirstColumn="0" w:lastRowLastColumn="0"/>
                </w:pPr>
                <w:r w:rsidRPr="00691F66">
                  <w:rPr>
                    <w:rStyle w:val="Platzhaltertext"/>
                  </w:rPr>
                  <w:t>Klicken oder tippen Sie hier, um Text einzugeben.</w:t>
                </w:r>
              </w:p>
            </w:tc>
          </w:sdtContent>
        </w:sdt>
      </w:tr>
      <w:tr w:rsidR="00DD4494" w:rsidTr="00A94524">
        <w:tc>
          <w:tcPr>
            <w:cnfStyle w:val="001000000000" w:firstRow="0" w:lastRow="0" w:firstColumn="1" w:lastColumn="0" w:oddVBand="0" w:evenVBand="0" w:oddHBand="0" w:evenHBand="0" w:firstRowFirstColumn="0" w:firstRowLastColumn="0" w:lastRowFirstColumn="0" w:lastRowLastColumn="0"/>
            <w:tcW w:w="3261" w:type="dxa"/>
          </w:tcPr>
          <w:p w:rsidR="00DD4494" w:rsidRPr="00DD4494" w:rsidRDefault="00816DF0" w:rsidP="00C567F0">
            <w:pPr>
              <w:rPr>
                <w:b w:val="0"/>
              </w:rPr>
            </w:pPr>
            <w:r>
              <w:rPr>
                <w:b w:val="0"/>
              </w:rPr>
              <w:t>Mein Name</w:t>
            </w:r>
          </w:p>
        </w:tc>
        <w:sdt>
          <w:sdtPr>
            <w:id w:val="-2082125505"/>
            <w:placeholder>
              <w:docPart w:val="DefaultPlaceholder_-1854013440"/>
            </w:placeholder>
            <w:showingPlcHdr/>
            <w:text/>
          </w:sdtPr>
          <w:sdtContent>
            <w:tc>
              <w:tcPr>
                <w:tcW w:w="5799" w:type="dxa"/>
              </w:tcPr>
              <w:p w:rsidR="00DD4494" w:rsidRDefault="00816DF0" w:rsidP="00C567F0">
                <w:pPr>
                  <w:cnfStyle w:val="000000000000" w:firstRow="0" w:lastRow="0" w:firstColumn="0" w:lastColumn="0" w:oddVBand="0" w:evenVBand="0" w:oddHBand="0" w:evenHBand="0" w:firstRowFirstColumn="0" w:firstRowLastColumn="0" w:lastRowFirstColumn="0" w:lastRowLastColumn="0"/>
                </w:pPr>
                <w:r w:rsidRPr="00691F66">
                  <w:rPr>
                    <w:rStyle w:val="Platzhaltertext"/>
                  </w:rPr>
                  <w:t>Klicken oder tippen Sie hier, um Text einzugeben.</w:t>
                </w:r>
              </w:p>
            </w:tc>
          </w:sdtContent>
        </w:sdt>
      </w:tr>
      <w:tr w:rsidR="00DD4494" w:rsidTr="00A9452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261" w:type="dxa"/>
          </w:tcPr>
          <w:p w:rsidR="00DD4494" w:rsidRPr="00DD4494" w:rsidRDefault="00816DF0" w:rsidP="00C567F0">
            <w:pPr>
              <w:rPr>
                <w:b w:val="0"/>
              </w:rPr>
            </w:pPr>
            <w:r>
              <w:rPr>
                <w:b w:val="0"/>
              </w:rPr>
              <w:t>Mail-Adresse</w:t>
            </w:r>
          </w:p>
        </w:tc>
        <w:sdt>
          <w:sdtPr>
            <w:id w:val="1506170995"/>
            <w:placeholder>
              <w:docPart w:val="DefaultPlaceholder_-1854013440"/>
            </w:placeholder>
            <w:showingPlcHdr/>
            <w:text/>
          </w:sdtPr>
          <w:sdtContent>
            <w:tc>
              <w:tcPr>
                <w:tcW w:w="5799" w:type="dxa"/>
              </w:tcPr>
              <w:p w:rsidR="00DD4494" w:rsidRDefault="00816DF0" w:rsidP="00C567F0">
                <w:pPr>
                  <w:cnfStyle w:val="000000100000" w:firstRow="0" w:lastRow="0" w:firstColumn="0" w:lastColumn="0" w:oddVBand="0" w:evenVBand="0" w:oddHBand="1" w:evenHBand="0" w:firstRowFirstColumn="0" w:firstRowLastColumn="0" w:lastRowFirstColumn="0" w:lastRowLastColumn="0"/>
                </w:pPr>
                <w:r w:rsidRPr="00691F66">
                  <w:rPr>
                    <w:rStyle w:val="Platzhaltertext"/>
                  </w:rPr>
                  <w:t>Klicken oder tippen Sie hier, um Text einzugeben.</w:t>
                </w:r>
              </w:p>
            </w:tc>
          </w:sdtContent>
        </w:sdt>
      </w:tr>
    </w:tbl>
    <w:p w:rsidR="00DD4494" w:rsidRDefault="00DD4494" w:rsidP="00A94524">
      <w:pPr>
        <w:pStyle w:val="berschrift1"/>
      </w:pPr>
      <w:r>
        <w:t xml:space="preserve">Angabe </w:t>
      </w:r>
      <w:r w:rsidR="00A94524">
        <w:t xml:space="preserve">zur Übertragung der Aufsichtspflicht und </w:t>
      </w:r>
      <w:r>
        <w:t xml:space="preserve">zum Teilnehmer </w:t>
      </w:r>
    </w:p>
    <w:tbl>
      <w:tblPr>
        <w:tblStyle w:val="EinfacheTabelle4"/>
        <w:tblW w:w="0" w:type="auto"/>
        <w:tblLook w:val="04A0" w:firstRow="1" w:lastRow="0" w:firstColumn="1" w:lastColumn="0" w:noHBand="0" w:noVBand="1"/>
      </w:tblPr>
      <w:tblGrid>
        <w:gridCol w:w="8500"/>
        <w:gridCol w:w="560"/>
      </w:tblGrid>
      <w:tr w:rsidR="00DD4494" w:rsidTr="00DD449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rsidR="00DD4494" w:rsidRPr="00DD4494" w:rsidRDefault="00DD4494" w:rsidP="00C567F0">
            <w:pPr>
              <w:rPr>
                <w:b w:val="0"/>
              </w:rPr>
            </w:pPr>
            <w:r w:rsidRPr="00DD4494">
              <w:rPr>
                <w:b w:val="0"/>
              </w:rPr>
              <w:t>Mein Kind darf sich in Gruppen von 3 Personen vom Lagerplatz entfernen</w:t>
            </w:r>
          </w:p>
        </w:tc>
        <w:sdt>
          <w:sdtPr>
            <w:rPr>
              <w:b w:val="0"/>
            </w:rPr>
            <w:id w:val="-1708167375"/>
            <w14:checkbox>
              <w14:checked w14:val="0"/>
              <w14:checkedState w14:val="2612" w14:font="MS Gothic"/>
              <w14:uncheckedState w14:val="2610" w14:font="MS Gothic"/>
            </w14:checkbox>
          </w:sdtPr>
          <w:sdtContent>
            <w:tc>
              <w:tcPr>
                <w:tcW w:w="560" w:type="dxa"/>
              </w:tcPr>
              <w:p w:rsidR="00DD4494" w:rsidRPr="00DD4494" w:rsidRDefault="00816DF0" w:rsidP="00C567F0">
                <w:pPr>
                  <w:cnfStyle w:val="100000000000" w:firstRow="1" w:lastRow="0" w:firstColumn="0" w:lastColumn="0" w:oddVBand="0" w:evenVBand="0" w:oddHBand="0" w:evenHBand="0" w:firstRowFirstColumn="0" w:firstRowLastColumn="0" w:lastRowFirstColumn="0" w:lastRowLastColumn="0"/>
                  <w:rPr>
                    <w:b w:val="0"/>
                  </w:rPr>
                </w:pPr>
                <w:r>
                  <w:rPr>
                    <w:rFonts w:ascii="MS Gothic" w:eastAsia="MS Gothic" w:hAnsi="MS Gothic" w:hint="eastAsia"/>
                    <w:b w:val="0"/>
                  </w:rPr>
                  <w:t>☐</w:t>
                </w:r>
              </w:p>
            </w:tc>
          </w:sdtContent>
        </w:sdt>
      </w:tr>
      <w:tr w:rsidR="00DD4494" w:rsidTr="00DD4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rsidR="00DD4494" w:rsidRPr="00DD4494" w:rsidRDefault="00A94524" w:rsidP="00C567F0">
            <w:pPr>
              <w:rPr>
                <w:b w:val="0"/>
              </w:rPr>
            </w:pPr>
            <w:r>
              <w:rPr>
                <w:b w:val="0"/>
              </w:rPr>
              <w:t>Mein Kind darf nach der Veranstaltung allein nach Hause</w:t>
            </w:r>
          </w:p>
        </w:tc>
        <w:sdt>
          <w:sdtPr>
            <w:id w:val="-1063723634"/>
            <w14:checkbox>
              <w14:checked w14:val="0"/>
              <w14:checkedState w14:val="2612" w14:font="MS Gothic"/>
              <w14:uncheckedState w14:val="2610" w14:font="MS Gothic"/>
            </w14:checkbox>
          </w:sdtPr>
          <w:sdtContent>
            <w:tc>
              <w:tcPr>
                <w:tcW w:w="560" w:type="dxa"/>
              </w:tcPr>
              <w:p w:rsidR="00DD4494" w:rsidRPr="00DD4494" w:rsidRDefault="00816DF0" w:rsidP="00C567F0">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r w:rsidR="00A94524" w:rsidTr="00D31478">
        <w:tc>
          <w:tcPr>
            <w:cnfStyle w:val="001000000000" w:firstRow="0" w:lastRow="0" w:firstColumn="1" w:lastColumn="0" w:oddVBand="0" w:evenVBand="0" w:oddHBand="0" w:evenHBand="0" w:firstRowFirstColumn="0" w:firstRowLastColumn="0" w:lastRowFirstColumn="0" w:lastRowLastColumn="0"/>
            <w:tcW w:w="9060" w:type="dxa"/>
            <w:gridSpan w:val="2"/>
          </w:tcPr>
          <w:p w:rsidR="00A94524" w:rsidRPr="00DD4494" w:rsidRDefault="00A94524" w:rsidP="00A94524">
            <w:pPr>
              <w:rPr>
                <w:b w:val="0"/>
              </w:rPr>
            </w:pPr>
            <w:r w:rsidRPr="00DD4494">
              <w:rPr>
                <w:b w:val="0"/>
              </w:rPr>
              <w:t xml:space="preserve">Mein Kind ernährt sich </w:t>
            </w:r>
            <w:sdt>
              <w:sdtPr>
                <w:rPr>
                  <w:b w:val="0"/>
                </w:rPr>
                <w:id w:val="-397133529"/>
                <w14:checkbox>
                  <w14:checked w14:val="0"/>
                  <w14:checkedState w14:val="2612" w14:font="MS Gothic"/>
                  <w14:uncheckedState w14:val="2610" w14:font="MS Gothic"/>
                </w14:checkbox>
              </w:sdtPr>
              <w:sdtContent>
                <w:r w:rsidR="00EC501E">
                  <w:rPr>
                    <w:rFonts w:ascii="MS Gothic" w:eastAsia="MS Gothic" w:hAnsi="MS Gothic" w:hint="eastAsia"/>
                    <w:b w:val="0"/>
                  </w:rPr>
                  <w:t>☐</w:t>
                </w:r>
              </w:sdtContent>
            </w:sdt>
            <w:r w:rsidRPr="00DD4494">
              <w:rPr>
                <w:b w:val="0"/>
              </w:rPr>
              <w:t>vegetarisch/</w:t>
            </w:r>
            <w:sdt>
              <w:sdtPr>
                <w:rPr>
                  <w:b w:val="0"/>
                </w:rPr>
                <w:id w:val="-576524678"/>
                <w14:checkbox>
                  <w14:checked w14:val="0"/>
                  <w14:checkedState w14:val="2612" w14:font="MS Gothic"/>
                  <w14:uncheckedState w14:val="2610" w14:font="MS Gothic"/>
                </w14:checkbox>
              </w:sdtPr>
              <w:sdtContent>
                <w:r w:rsidR="00816DF0">
                  <w:rPr>
                    <w:rFonts w:ascii="MS Gothic" w:eastAsia="MS Gothic" w:hAnsi="MS Gothic" w:hint="eastAsia"/>
                    <w:b w:val="0"/>
                  </w:rPr>
                  <w:t>☐</w:t>
                </w:r>
              </w:sdtContent>
            </w:sdt>
            <w:r w:rsidRPr="00DD4494">
              <w:rPr>
                <w:b w:val="0"/>
              </w:rPr>
              <w:t>vegan/</w:t>
            </w:r>
            <w:sdt>
              <w:sdtPr>
                <w:rPr>
                  <w:b w:val="0"/>
                </w:rPr>
                <w:id w:val="80265734"/>
                <w:placeholder>
                  <w:docPart w:val="DefaultPlaceholder_-1854013440"/>
                </w:placeholder>
                <w:showingPlcHdr/>
                <w:text/>
              </w:sdtPr>
              <w:sdtContent>
                <w:r w:rsidR="00EC501E" w:rsidRPr="00EC501E">
                  <w:rPr>
                    <w:rStyle w:val="Platzhaltertext"/>
                    <w:b w:val="0"/>
                  </w:rPr>
                  <w:t>Klicken oder tippen Sie hier, um Text einzugeben.</w:t>
                </w:r>
              </w:sdtContent>
            </w:sdt>
          </w:p>
        </w:tc>
      </w:tr>
      <w:tr w:rsidR="00A94524" w:rsidTr="00DD449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0" w:type="dxa"/>
          </w:tcPr>
          <w:p w:rsidR="00A94524" w:rsidRPr="00DD4494" w:rsidRDefault="00A94524" w:rsidP="00A94524">
            <w:pPr>
              <w:rPr>
                <w:b w:val="0"/>
              </w:rPr>
            </w:pPr>
            <w:r>
              <w:rPr>
                <w:b w:val="0"/>
              </w:rPr>
              <w:t>Mein Kind besitzt ein Schoko-/Studenten-Ticket und bringt dieses zur Abfahrt mit</w:t>
            </w:r>
          </w:p>
        </w:tc>
        <w:sdt>
          <w:sdtPr>
            <w:id w:val="53517345"/>
            <w14:checkbox>
              <w14:checked w14:val="0"/>
              <w14:checkedState w14:val="2612" w14:font="MS Gothic"/>
              <w14:uncheckedState w14:val="2610" w14:font="MS Gothic"/>
            </w14:checkbox>
          </w:sdtPr>
          <w:sdtContent>
            <w:tc>
              <w:tcPr>
                <w:tcW w:w="560" w:type="dxa"/>
              </w:tcPr>
              <w:p w:rsidR="00A94524" w:rsidRPr="00DD4494" w:rsidRDefault="00816DF0" w:rsidP="00A94524">
                <w:pPr>
                  <w:cnfStyle w:val="000000100000" w:firstRow="0" w:lastRow="0" w:firstColumn="0" w:lastColumn="0" w:oddVBand="0" w:evenVBand="0" w:oddHBand="1" w:evenHBand="0" w:firstRowFirstColumn="0" w:firstRowLastColumn="0" w:lastRowFirstColumn="0" w:lastRowLastColumn="0"/>
                </w:pPr>
                <w:r>
                  <w:rPr>
                    <w:rFonts w:ascii="MS Gothic" w:eastAsia="MS Gothic" w:hAnsi="MS Gothic" w:hint="eastAsia"/>
                  </w:rPr>
                  <w:t>☐</w:t>
                </w:r>
              </w:p>
            </w:tc>
          </w:sdtContent>
        </w:sdt>
      </w:tr>
    </w:tbl>
    <w:p w:rsidR="00EC501E" w:rsidRDefault="00EC501E" w:rsidP="00C567F0">
      <w:r>
        <w:t>Ich bestätige, dass ich als erziehungsberechtigte Person des oben genannten Teilnehmers oder als Volljähriger diese Anmeldung ordnungsgemäß ausgefüllt habe.</w:t>
      </w:r>
    </w:p>
    <w:p w:rsidR="00DD4494" w:rsidRDefault="00A94524" w:rsidP="00C567F0">
      <w:r>
        <w:t xml:space="preserve">Ich werden den, auf der Info, ausgewiesenen Beitrag fristgerecht an das angebende Konto überweisen und meinem Kind den allgemeine Gesundheitsbogen </w:t>
      </w:r>
    </w:p>
    <w:p w:rsidR="00A94524" w:rsidRPr="00D93EB5" w:rsidRDefault="00A94524" w:rsidP="00A94524">
      <w:pPr>
        <w:jc w:val="both"/>
        <w:rPr>
          <w:szCs w:val="18"/>
        </w:rPr>
      </w:pPr>
      <w:r w:rsidRPr="00D93EB5">
        <w:rPr>
          <w:szCs w:val="18"/>
        </w:rPr>
        <w:t xml:space="preserve">Ich bin damit einverstanden, dass mögliche Foto- bzw. Videoaufnahmen meines Kindes zu Werbung für Pfadfinderaktionen auf der Webseite des </w:t>
      </w:r>
      <w:r>
        <w:rPr>
          <w:szCs w:val="18"/>
        </w:rPr>
        <w:t xml:space="preserve">Stammes </w:t>
      </w:r>
      <w:r w:rsidRPr="00D93EB5">
        <w:rPr>
          <w:szCs w:val="18"/>
        </w:rPr>
        <w:t xml:space="preserve">DPSG </w:t>
      </w:r>
      <w:r>
        <w:rPr>
          <w:szCs w:val="18"/>
        </w:rPr>
        <w:t xml:space="preserve">St. Johannes Bochum Wiemelhausen </w:t>
      </w:r>
      <w:r w:rsidRPr="00D93EB5">
        <w:rPr>
          <w:szCs w:val="18"/>
        </w:rPr>
        <w:t>veröffentlicht werden</w:t>
      </w:r>
      <w:r>
        <w:rPr>
          <w:szCs w:val="18"/>
        </w:rPr>
        <w:t xml:space="preserve"> dürfen.</w:t>
      </w:r>
    </w:p>
    <w:p w:rsidR="00A94524" w:rsidRDefault="00A94524" w:rsidP="00A94524">
      <w:pPr>
        <w:jc w:val="both"/>
        <w:rPr>
          <w:sz w:val="14"/>
          <w:szCs w:val="14"/>
        </w:rPr>
      </w:pPr>
      <w:r w:rsidRPr="00A94524">
        <w:rPr>
          <w:sz w:val="14"/>
          <w:szCs w:val="14"/>
        </w:rPr>
        <w:t>Aus der Zustimmung zur Veröffentlichung leite ich keine Rechte (z. B. Entgelt) ab. Diese Einverständniserklärung ist gegenüber dem Veranlasser jederzeit mit Wirkung für die Zukunft widerrufbar. Im Falle des Widerrufs werden die Aufnahmen von der jeweiligen Plattform entfernt. Waren die Aufnahmen im Internet verfügbar, erfolgt die Entfernung soweit sie den Verfügungsmöglichkeiten des Veranlassers unterliegt.</w:t>
      </w:r>
    </w:p>
    <w:p w:rsidR="00DD4494" w:rsidRPr="00C567F0" w:rsidRDefault="00DD4494" w:rsidP="00C567F0"/>
    <w:sectPr w:rsidR="00DD4494" w:rsidRPr="00C567F0" w:rsidSect="00C567F0">
      <w:headerReference w:type="first" r:id="rId7"/>
      <w:footerReference w:type="first" r:id="rId8"/>
      <w:type w:val="continuous"/>
      <w:pgSz w:w="11906" w:h="16838" w:code="9"/>
      <w:pgMar w:top="993" w:right="1418" w:bottom="1134" w:left="1418"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26DD" w:rsidRDefault="006626DD" w:rsidP="00177734">
      <w:r>
        <w:separator/>
      </w:r>
    </w:p>
  </w:endnote>
  <w:endnote w:type="continuationSeparator" w:id="0">
    <w:p w:rsidR="006626DD" w:rsidRDefault="006626DD" w:rsidP="00177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734" w:rsidRPr="00EC501E" w:rsidRDefault="00EC501E" w:rsidP="00EC501E">
    <w:pPr>
      <w:jc w:val="both"/>
      <w:rPr>
        <w:szCs w:val="18"/>
      </w:rPr>
    </w:pPr>
    <w:r w:rsidRPr="00EC501E">
      <w:rPr>
        <w:szCs w:val="18"/>
      </w:rPr>
      <w:t>Bitte sende diese Anmeldung an anmeldung@pfadinet.de</w:t>
    </w:r>
    <w:r w:rsidR="001423AE">
      <w:rPr>
        <w:rFonts w:ascii="Calibri" w:hAnsi="Calibri" w:cs="Calibri"/>
        <w:noProof/>
        <w:sz w:val="22"/>
        <w:szCs w:val="18"/>
      </w:rPr>
      <w:drawing>
        <wp:anchor distT="0" distB="0" distL="114300" distR="114300" simplePos="0" relativeHeight="251665408" behindDoc="1" locked="1" layoutInCell="1" allowOverlap="1" wp14:anchorId="6DFE7A30" wp14:editId="56A287D6">
          <wp:simplePos x="0" y="0"/>
          <wp:positionH relativeFrom="column">
            <wp:posOffset>6123940</wp:posOffset>
          </wp:positionH>
          <wp:positionV relativeFrom="paragraph">
            <wp:posOffset>-38735</wp:posOffset>
          </wp:positionV>
          <wp:extent cx="121920" cy="244475"/>
          <wp:effectExtent l="0" t="0" r="0" b="3175"/>
          <wp:wrapThrough wrapText="bothSides">
            <wp:wrapPolygon edited="0">
              <wp:start x="0" y="0"/>
              <wp:lineTo x="0" y="20197"/>
              <wp:lineTo x="16875" y="20197"/>
              <wp:lineTo x="16875" y="0"/>
              <wp:lineTo x="0" y="0"/>
            </wp:wrapPolygon>
          </wp:wrapThrough>
          <wp:docPr id="73" name="Grafik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zeichen_zi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1920" cy="2444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26DD" w:rsidRDefault="006626DD" w:rsidP="00177734">
      <w:r>
        <w:separator/>
      </w:r>
    </w:p>
  </w:footnote>
  <w:footnote w:type="continuationSeparator" w:id="0">
    <w:p w:rsidR="006626DD" w:rsidRDefault="006626DD" w:rsidP="001777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5B30" w:rsidRDefault="00C567F0">
    <w:pPr>
      <w:pStyle w:val="Kopfzeile"/>
    </w:pPr>
    <w:r w:rsidRPr="00C567F0">
      <w:rPr>
        <w:noProof/>
      </w:rPr>
      <w:drawing>
        <wp:anchor distT="0" distB="0" distL="114300" distR="114300" simplePos="0" relativeHeight="251658240" behindDoc="1" locked="0" layoutInCell="1" allowOverlap="1" wp14:anchorId="639854C9" wp14:editId="65F99309">
          <wp:simplePos x="0" y="0"/>
          <wp:positionH relativeFrom="column">
            <wp:posOffset>-1022985</wp:posOffset>
          </wp:positionH>
          <wp:positionV relativeFrom="paragraph">
            <wp:posOffset>762634</wp:posOffset>
          </wp:positionV>
          <wp:extent cx="2201545" cy="2179320"/>
          <wp:effectExtent l="38100" t="38100" r="46355" b="68580"/>
          <wp:wrapNone/>
          <wp:docPr id="70" name="Grafik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lie-outline.eps"/>
                  <pic:cNvPicPr/>
                </pic:nvPicPr>
                <pic:blipFill>
                  <a:blip r:embed="rId1" cstate="print">
                    <a:extLst>
                      <a:ext uri="{28A0092B-C50C-407E-A947-70E740481C1C}">
                        <a14:useLocalDpi xmlns:a14="http://schemas.microsoft.com/office/drawing/2010/main" val="0"/>
                      </a:ext>
                    </a:extLst>
                  </a:blip>
                  <a:stretch>
                    <a:fillRect/>
                  </a:stretch>
                </pic:blipFill>
                <pic:spPr>
                  <a:xfrm rot="21300000">
                    <a:off x="0" y="0"/>
                    <a:ext cx="2201545" cy="2179320"/>
                  </a:xfrm>
                  <a:prstGeom prst="rect">
                    <a:avLst/>
                  </a:prstGeom>
                </pic:spPr>
              </pic:pic>
            </a:graphicData>
          </a:graphic>
          <wp14:sizeRelH relativeFrom="margin">
            <wp14:pctWidth>0</wp14:pctWidth>
          </wp14:sizeRelH>
          <wp14:sizeRelV relativeFrom="margin">
            <wp14:pctHeight>0</wp14:pctHeight>
          </wp14:sizeRelV>
        </wp:anchor>
      </w:drawing>
    </w:r>
    <w:r w:rsidRPr="00C567F0">
      <w:rPr>
        <w:noProof/>
      </w:rPr>
      <w:drawing>
        <wp:anchor distT="0" distB="0" distL="114300" distR="114300" simplePos="0" relativeHeight="251715584" behindDoc="1" locked="0" layoutInCell="0" allowOverlap="0" wp14:anchorId="0D74713F" wp14:editId="472947EA">
          <wp:simplePos x="0" y="0"/>
          <wp:positionH relativeFrom="column">
            <wp:posOffset>-645795</wp:posOffset>
          </wp:positionH>
          <wp:positionV relativeFrom="page">
            <wp:posOffset>3299460</wp:posOffset>
          </wp:positionV>
          <wp:extent cx="219075" cy="111125"/>
          <wp:effectExtent l="0" t="0" r="9525" b="3175"/>
          <wp:wrapThrough wrapText="bothSides">
            <wp:wrapPolygon edited="0">
              <wp:start x="0" y="0"/>
              <wp:lineTo x="0" y="18514"/>
              <wp:lineTo x="20661" y="18514"/>
              <wp:lineTo x="20661" y="0"/>
              <wp:lineTo x="0" y="0"/>
            </wp:wrapPolygon>
          </wp:wrapThrough>
          <wp:docPr id="71" name="Grafik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gzeichen_start.eps"/>
                  <pic:cNvPicPr/>
                </pic:nvPicPr>
                <pic:blipFill>
                  <a:blip r:embed="rId2" cstate="print">
                    <a:extLst>
                      <a:ext uri="{28A0092B-C50C-407E-A947-70E740481C1C}">
                        <a14:useLocalDpi xmlns:a14="http://schemas.microsoft.com/office/drawing/2010/main" val="0"/>
                      </a:ext>
                    </a:extLst>
                  </a:blip>
                  <a:stretch>
                    <a:fillRect/>
                  </a:stretch>
                </pic:blipFill>
                <pic:spPr>
                  <a:xfrm flipV="1">
                    <a:off x="0" y="0"/>
                    <a:ext cx="219075" cy="111125"/>
                  </a:xfrm>
                  <a:prstGeom prst="rect">
                    <a:avLst/>
                  </a:prstGeom>
                </pic:spPr>
              </pic:pic>
            </a:graphicData>
          </a:graphic>
          <wp14:sizeRelH relativeFrom="margin">
            <wp14:pctWidth>0</wp14:pctWidth>
          </wp14:sizeRelH>
          <wp14:sizeRelV relativeFrom="margin">
            <wp14:pctHeight>0</wp14:pctHeight>
          </wp14:sizeRelV>
        </wp:anchor>
      </w:drawing>
    </w:r>
    <w:r w:rsidR="00871985">
      <w:rPr>
        <w:noProof/>
      </w:rPr>
      <w:drawing>
        <wp:anchor distT="114935" distB="114935" distL="114300" distR="114300" simplePos="0" relativeHeight="251666432" behindDoc="1" locked="0" layoutInCell="1" allowOverlap="1">
          <wp:simplePos x="0" y="0"/>
          <wp:positionH relativeFrom="column">
            <wp:posOffset>4252595</wp:posOffset>
          </wp:positionH>
          <wp:positionV relativeFrom="paragraph">
            <wp:posOffset>-116840</wp:posOffset>
          </wp:positionV>
          <wp:extent cx="2224800" cy="1224000"/>
          <wp:effectExtent l="0" t="0" r="4445" b="0"/>
          <wp:wrapSquare wrapText="bothSides"/>
          <wp:docPr id="72" name="Grafik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3">
                    <a:extLst>
                      <a:ext uri="{28A0092B-C50C-407E-A947-70E740481C1C}">
                        <a14:useLocalDpi xmlns:a14="http://schemas.microsoft.com/office/drawing/2010/main" val="0"/>
                      </a:ext>
                    </a:extLst>
                  </a:blip>
                  <a:stretch>
                    <a:fillRect/>
                  </a:stretch>
                </pic:blipFill>
                <pic:spPr>
                  <a:xfrm>
                    <a:off x="0" y="0"/>
                    <a:ext cx="2224800" cy="1224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85SK52rlcABvIgOlt4ZG7metT0UXSohpBu5sUZcopLDA3DzHUPwCte/C9Kt1iSayhtaODE54S27nqHBOFxhymA==" w:salt="cx0lue0LmPUAsQtvQDWDaw=="/>
  <w:defaultTabStop w:val="397"/>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67F0"/>
    <w:rsid w:val="00006938"/>
    <w:rsid w:val="000302F9"/>
    <w:rsid w:val="000406B7"/>
    <w:rsid w:val="00096697"/>
    <w:rsid w:val="000E3051"/>
    <w:rsid w:val="001423AE"/>
    <w:rsid w:val="00155F1C"/>
    <w:rsid w:val="001568B1"/>
    <w:rsid w:val="00157E9A"/>
    <w:rsid w:val="00177734"/>
    <w:rsid w:val="001829DE"/>
    <w:rsid w:val="00186724"/>
    <w:rsid w:val="001B287C"/>
    <w:rsid w:val="001F4BF0"/>
    <w:rsid w:val="0022250B"/>
    <w:rsid w:val="00275A28"/>
    <w:rsid w:val="0029739E"/>
    <w:rsid w:val="002B073F"/>
    <w:rsid w:val="0031620F"/>
    <w:rsid w:val="003738FF"/>
    <w:rsid w:val="00375E96"/>
    <w:rsid w:val="003F0BAE"/>
    <w:rsid w:val="004421B3"/>
    <w:rsid w:val="0045185F"/>
    <w:rsid w:val="00485D35"/>
    <w:rsid w:val="004946C0"/>
    <w:rsid w:val="004A5AFF"/>
    <w:rsid w:val="004C69ED"/>
    <w:rsid w:val="004C72D0"/>
    <w:rsid w:val="004D72DE"/>
    <w:rsid w:val="005021C3"/>
    <w:rsid w:val="005B1AAF"/>
    <w:rsid w:val="005D3102"/>
    <w:rsid w:val="005E3535"/>
    <w:rsid w:val="00630D67"/>
    <w:rsid w:val="00633A64"/>
    <w:rsid w:val="006452B8"/>
    <w:rsid w:val="006626DD"/>
    <w:rsid w:val="0068495B"/>
    <w:rsid w:val="00685B30"/>
    <w:rsid w:val="006F7913"/>
    <w:rsid w:val="007140EB"/>
    <w:rsid w:val="0074096F"/>
    <w:rsid w:val="007832A2"/>
    <w:rsid w:val="00792AE3"/>
    <w:rsid w:val="007C1CCB"/>
    <w:rsid w:val="007C22A8"/>
    <w:rsid w:val="007F2DEA"/>
    <w:rsid w:val="00816DF0"/>
    <w:rsid w:val="00833A51"/>
    <w:rsid w:val="00871985"/>
    <w:rsid w:val="008A13D5"/>
    <w:rsid w:val="009132EF"/>
    <w:rsid w:val="009325D4"/>
    <w:rsid w:val="00935E6C"/>
    <w:rsid w:val="0094287D"/>
    <w:rsid w:val="009655E2"/>
    <w:rsid w:val="00974BF1"/>
    <w:rsid w:val="00977F4C"/>
    <w:rsid w:val="0098153A"/>
    <w:rsid w:val="00986112"/>
    <w:rsid w:val="009D6533"/>
    <w:rsid w:val="00A00523"/>
    <w:rsid w:val="00A13F21"/>
    <w:rsid w:val="00A21E88"/>
    <w:rsid w:val="00A43DCD"/>
    <w:rsid w:val="00A60AEE"/>
    <w:rsid w:val="00A901F1"/>
    <w:rsid w:val="00A94524"/>
    <w:rsid w:val="00AA1255"/>
    <w:rsid w:val="00AB5FAA"/>
    <w:rsid w:val="00AC6AB9"/>
    <w:rsid w:val="00B73142"/>
    <w:rsid w:val="00B92CDB"/>
    <w:rsid w:val="00BA6590"/>
    <w:rsid w:val="00BD51CF"/>
    <w:rsid w:val="00BE7F5D"/>
    <w:rsid w:val="00C567F0"/>
    <w:rsid w:val="00C950EE"/>
    <w:rsid w:val="00C95FD0"/>
    <w:rsid w:val="00CA1866"/>
    <w:rsid w:val="00D31478"/>
    <w:rsid w:val="00D36DF4"/>
    <w:rsid w:val="00D56BE4"/>
    <w:rsid w:val="00D83E0E"/>
    <w:rsid w:val="00DA6E89"/>
    <w:rsid w:val="00DD4494"/>
    <w:rsid w:val="00DE3B0F"/>
    <w:rsid w:val="00DE5D6C"/>
    <w:rsid w:val="00DF5ABF"/>
    <w:rsid w:val="00E13897"/>
    <w:rsid w:val="00EC1F96"/>
    <w:rsid w:val="00EC501E"/>
    <w:rsid w:val="00F23D31"/>
    <w:rsid w:val="00F430F1"/>
    <w:rsid w:val="00FC4B1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A0D117B"/>
  <w15:docId w15:val="{F0FB8022-1271-43CE-B7C7-6EB4E408C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C567F0"/>
    <w:pPr>
      <w:spacing w:before="120" w:after="120"/>
    </w:pPr>
    <w:rPr>
      <w:rFonts w:ascii="Verdana" w:hAnsi="Verdana"/>
      <w:sz w:val="18"/>
    </w:rPr>
  </w:style>
  <w:style w:type="paragraph" w:styleId="berschrift1">
    <w:name w:val="heading 1"/>
    <w:basedOn w:val="Standard"/>
    <w:next w:val="Standard"/>
    <w:qFormat/>
    <w:rsid w:val="00C567F0"/>
    <w:pPr>
      <w:outlineLvl w:val="0"/>
    </w:pPr>
    <w:rPr>
      <w:rFonts w:asciiTheme="majorHAnsi" w:hAnsiTheme="majorHAnsi"/>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eschriftung">
    <w:name w:val="caption"/>
    <w:basedOn w:val="Standard"/>
    <w:next w:val="Standard"/>
    <w:qFormat/>
    <w:pPr>
      <w:framePr w:w="2393" w:h="4139" w:hSpace="142" w:wrap="around" w:hAnchor="page" w:x="8960" w:yAlign="bottom" w:anchorLock="1"/>
    </w:pPr>
    <w:rPr>
      <w:b/>
      <w:sz w:val="14"/>
    </w:rPr>
  </w:style>
  <w:style w:type="paragraph" w:styleId="StandardWeb">
    <w:name w:val="Normal (Web)"/>
    <w:basedOn w:val="Standard"/>
    <w:uiPriority w:val="99"/>
    <w:unhideWhenUsed/>
    <w:rsid w:val="0022250B"/>
    <w:pPr>
      <w:spacing w:before="100" w:beforeAutospacing="1" w:after="100" w:afterAutospacing="1"/>
    </w:pPr>
    <w:rPr>
      <w:rFonts w:ascii="Times New Roman" w:eastAsia="Times New Roman" w:hAnsi="Times New Roman"/>
      <w:sz w:val="24"/>
      <w:szCs w:val="24"/>
    </w:rPr>
  </w:style>
  <w:style w:type="character" w:styleId="Hyperlink">
    <w:name w:val="Hyperlink"/>
    <w:rsid w:val="00177734"/>
    <w:rPr>
      <w:color w:val="0000FF"/>
      <w:u w:val="single"/>
    </w:rPr>
  </w:style>
  <w:style w:type="paragraph" w:styleId="Kopfzeile">
    <w:name w:val="header"/>
    <w:basedOn w:val="Standard"/>
    <w:link w:val="KopfzeileZchn"/>
    <w:rsid w:val="00177734"/>
    <w:pPr>
      <w:tabs>
        <w:tab w:val="center" w:pos="4536"/>
        <w:tab w:val="right" w:pos="9072"/>
      </w:tabs>
    </w:pPr>
  </w:style>
  <w:style w:type="character" w:customStyle="1" w:styleId="KopfzeileZchn">
    <w:name w:val="Kopfzeile Zchn"/>
    <w:link w:val="Kopfzeile"/>
    <w:rsid w:val="00177734"/>
    <w:rPr>
      <w:rFonts w:ascii="Verdana" w:hAnsi="Verdana"/>
      <w:sz w:val="18"/>
    </w:rPr>
  </w:style>
  <w:style w:type="paragraph" w:styleId="Fuzeile">
    <w:name w:val="footer"/>
    <w:basedOn w:val="Standard"/>
    <w:link w:val="FuzeileZchn"/>
    <w:rsid w:val="00177734"/>
    <w:pPr>
      <w:tabs>
        <w:tab w:val="center" w:pos="4536"/>
        <w:tab w:val="right" w:pos="9072"/>
      </w:tabs>
    </w:pPr>
  </w:style>
  <w:style w:type="character" w:customStyle="1" w:styleId="FuzeileZchn">
    <w:name w:val="Fußzeile Zchn"/>
    <w:link w:val="Fuzeile"/>
    <w:rsid w:val="00177734"/>
    <w:rPr>
      <w:rFonts w:ascii="Verdana" w:hAnsi="Verdana"/>
      <w:sz w:val="18"/>
    </w:rPr>
  </w:style>
  <w:style w:type="paragraph" w:styleId="Sprechblasentext">
    <w:name w:val="Balloon Text"/>
    <w:basedOn w:val="Standard"/>
    <w:link w:val="SprechblasentextZchn"/>
    <w:rsid w:val="00AA1255"/>
    <w:rPr>
      <w:rFonts w:ascii="Tahoma" w:hAnsi="Tahoma" w:cs="Tahoma"/>
      <w:sz w:val="16"/>
      <w:szCs w:val="16"/>
    </w:rPr>
  </w:style>
  <w:style w:type="character" w:customStyle="1" w:styleId="SprechblasentextZchn">
    <w:name w:val="Sprechblasentext Zchn"/>
    <w:basedOn w:val="Absatz-Standardschriftart"/>
    <w:link w:val="Sprechblasentext"/>
    <w:rsid w:val="00AA1255"/>
    <w:rPr>
      <w:rFonts w:ascii="Tahoma" w:hAnsi="Tahoma" w:cs="Tahoma"/>
      <w:sz w:val="16"/>
      <w:szCs w:val="16"/>
    </w:rPr>
  </w:style>
  <w:style w:type="table" w:styleId="Tabellenraster">
    <w:name w:val="Table Grid"/>
    <w:basedOn w:val="NormaleTabelle"/>
    <w:rsid w:val="000302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qFormat/>
    <w:rsid w:val="00C567F0"/>
    <w:pPr>
      <w:spacing w:after="36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C567F0"/>
    <w:rPr>
      <w:rFonts w:asciiTheme="majorHAnsi" w:eastAsiaTheme="majorEastAsia" w:hAnsiTheme="majorHAnsi" w:cstheme="majorBidi"/>
      <w:spacing w:val="-10"/>
      <w:kern w:val="28"/>
      <w:sz w:val="56"/>
      <w:szCs w:val="56"/>
    </w:rPr>
  </w:style>
  <w:style w:type="character" w:styleId="Platzhaltertext">
    <w:name w:val="Placeholder Text"/>
    <w:basedOn w:val="Absatz-Standardschriftart"/>
    <w:uiPriority w:val="99"/>
    <w:semiHidden/>
    <w:rsid w:val="00DD4494"/>
    <w:rPr>
      <w:color w:val="808080"/>
    </w:rPr>
  </w:style>
  <w:style w:type="table" w:styleId="EinfacheTabelle4">
    <w:name w:val="Plain Table 4"/>
    <w:basedOn w:val="NormaleTabelle"/>
    <w:uiPriority w:val="44"/>
    <w:rsid w:val="00DD4494"/>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7685977">
      <w:bodyDiv w:val="1"/>
      <w:marLeft w:val="0"/>
      <w:marRight w:val="0"/>
      <w:marTop w:val="0"/>
      <w:marBottom w:val="0"/>
      <w:divBdr>
        <w:top w:val="none" w:sz="0" w:space="0" w:color="auto"/>
        <w:left w:val="none" w:sz="0" w:space="0" w:color="auto"/>
        <w:bottom w:val="none" w:sz="0" w:space="0" w:color="auto"/>
        <w:right w:val="none" w:sz="0" w:space="0" w:color="auto"/>
      </w:divBdr>
      <w:divsChild>
        <w:div w:id="148375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Allgemein"/>
          <w:gallery w:val="placeholder"/>
        </w:category>
        <w:types>
          <w:type w:val="bbPlcHdr"/>
        </w:types>
        <w:behaviors>
          <w:behavior w:val="content"/>
        </w:behaviors>
        <w:guid w:val="{866EA7A1-CD05-482E-ABDA-9BB7ABC20FA8}"/>
      </w:docPartPr>
      <w:docPartBody>
        <w:p w:rsidR="00E1503A" w:rsidRDefault="00E007C1">
          <w:r w:rsidRPr="00691F66">
            <w:rPr>
              <w:rStyle w:val="Platzhaltertext"/>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7C1"/>
    <w:rsid w:val="00E007C1"/>
    <w:rsid w:val="00E1503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E007C1"/>
    <w:rPr>
      <w:rFonts w:cs="Times New Roman"/>
      <w:sz w:val="3276"/>
      <w:szCs w:val="3276"/>
    </w:rPr>
  </w:style>
  <w:style w:type="character" w:default="1" w:styleId="Absatz-Standardschriftart">
    <w:name w:val="Default Paragraph Font"/>
    <w:uiPriority w:val="1"/>
    <w:semiHidden/>
    <w:unhideWhenUsed/>
    <w:rsid w:val="00E007C1"/>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07C1"/>
    <w:rPr>
      <w:color w:val="808080"/>
    </w:rPr>
  </w:style>
  <w:style w:type="paragraph" w:customStyle="1" w:styleId="68ACE40EBB074D85A5BD1637B9A1D208">
    <w:name w:val="68ACE40EBB074D85A5BD1637B9A1D208"/>
    <w:rsid w:val="00E007C1"/>
  </w:style>
  <w:style w:type="paragraph" w:customStyle="1" w:styleId="A5B5F9ABDDF94FCF91F2BF424226791C">
    <w:name w:val="A5B5F9ABDDF94FCF91F2BF424226791C"/>
    <w:rsid w:val="00E007C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8BC160-F9BD-4C83-9C36-8E55EDD329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Anmeldung Pfila.docx</Template>
  <TotalTime>0</TotalTime>
  <Pages>1</Pages>
  <Words>236</Words>
  <Characters>1491</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Bundesleitung</vt:lpstr>
    </vt:vector>
  </TitlesOfParts>
  <Company>privat</Company>
  <LinksUpToDate>false</LinksUpToDate>
  <CharactersWithSpaces>1724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Bundesleitung</dc:title>
  <dc:subject/>
  <dc:creator>Nils Werner</dc:creator>
  <cp:keywords/>
  <dc:description/>
  <cp:lastModifiedBy>Nils</cp:lastModifiedBy>
  <cp:revision>6</cp:revision>
  <cp:lastPrinted>2014-04-24T12:34:00Z</cp:lastPrinted>
  <dcterms:created xsi:type="dcterms:W3CDTF">2017-01-29T11:04:00Z</dcterms:created>
  <dcterms:modified xsi:type="dcterms:W3CDTF">2019-02-26T21:54:00Z</dcterms:modified>
</cp:coreProperties>
</file>